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58" w:rsidRPr="00345C40" w:rsidRDefault="00D41E58" w:rsidP="00D41E58">
      <w:pPr>
        <w:jc w:val="center"/>
        <w:rPr>
          <w:sz w:val="28"/>
          <w:szCs w:val="28"/>
        </w:rPr>
      </w:pPr>
      <w:bookmarkStart w:id="0" w:name="page4"/>
      <w:bookmarkEnd w:id="0"/>
      <w:r>
        <w:rPr>
          <w:b/>
          <w:noProof/>
          <w:sz w:val="28"/>
          <w:szCs w:val="28"/>
        </w:rPr>
        <w:drawing>
          <wp:inline distT="0" distB="0" distL="0" distR="0">
            <wp:extent cx="517525" cy="491490"/>
            <wp:effectExtent l="19050" t="0" r="0" b="0"/>
            <wp:docPr id="2"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a:srcRect l="20515" t="9459" r="17973" b="13515"/>
                    <a:stretch>
                      <a:fillRect/>
                    </a:stretch>
                  </pic:blipFill>
                  <pic:spPr bwMode="auto">
                    <a:xfrm>
                      <a:off x="0" y="0"/>
                      <a:ext cx="517525" cy="491490"/>
                    </a:xfrm>
                    <a:prstGeom prst="rect">
                      <a:avLst/>
                    </a:prstGeom>
                    <a:noFill/>
                    <a:ln w="9525">
                      <a:noFill/>
                      <a:miter lim="800000"/>
                      <a:headEnd/>
                      <a:tailEnd/>
                    </a:ln>
                  </pic:spPr>
                </pic:pic>
              </a:graphicData>
            </a:graphic>
          </wp:inline>
        </w:drawing>
      </w:r>
      <w:r>
        <w:rPr>
          <w:b/>
          <w:sz w:val="28"/>
          <w:szCs w:val="28"/>
        </w:rPr>
        <w:t xml:space="preserve">Indira </w:t>
      </w:r>
      <w:r w:rsidRPr="00345C40">
        <w:rPr>
          <w:b/>
          <w:sz w:val="28"/>
          <w:szCs w:val="28"/>
        </w:rPr>
        <w:t>Gandhi Delhi Technical University for Women</w:t>
      </w:r>
    </w:p>
    <w:p w:rsidR="00D41E58" w:rsidRPr="00345C40" w:rsidRDefault="00D41E58" w:rsidP="00D41E58">
      <w:pPr>
        <w:jc w:val="center"/>
        <w:rPr>
          <w:sz w:val="24"/>
          <w:szCs w:val="24"/>
        </w:rPr>
      </w:pPr>
      <w:r>
        <w:rPr>
          <w:sz w:val="24"/>
          <w:szCs w:val="24"/>
        </w:rPr>
        <w:tab/>
      </w:r>
      <w:r w:rsidRPr="00345C40">
        <w:rPr>
          <w:sz w:val="24"/>
          <w:szCs w:val="24"/>
        </w:rPr>
        <w:t>(formerly Indira Gandhi Institute Of Technology)</w:t>
      </w:r>
    </w:p>
    <w:p w:rsidR="00D41E58" w:rsidRPr="00345C40" w:rsidRDefault="00D41E58" w:rsidP="00D41E58">
      <w:pPr>
        <w:jc w:val="center"/>
        <w:rPr>
          <w:sz w:val="24"/>
          <w:szCs w:val="24"/>
        </w:rPr>
      </w:pPr>
      <w:r>
        <w:rPr>
          <w:sz w:val="24"/>
          <w:szCs w:val="24"/>
        </w:rPr>
        <w:tab/>
      </w:r>
      <w:r>
        <w:rPr>
          <w:sz w:val="24"/>
          <w:szCs w:val="24"/>
        </w:rPr>
        <w:tab/>
      </w:r>
      <w:r w:rsidRPr="00345C40">
        <w:rPr>
          <w:sz w:val="24"/>
          <w:szCs w:val="24"/>
        </w:rPr>
        <w:t>Kashmere Gate, Delhi-110006</w:t>
      </w:r>
    </w:p>
    <w:p w:rsidR="00D41E58" w:rsidRDefault="00D41E58" w:rsidP="00D41E58">
      <w:pPr>
        <w:spacing w:line="200" w:lineRule="exact"/>
        <w:rPr>
          <w:rFonts w:ascii="Times New Roman" w:eastAsia="Times New Roman" w:hAnsi="Times New Roman"/>
        </w:rPr>
      </w:pPr>
      <w:r w:rsidRPr="001D6224">
        <w:rPr>
          <w:rFonts w:ascii="Garamond" w:eastAsia="Garamond" w:hAnsi="Garamond"/>
          <w:b/>
          <w:sz w:val="23"/>
        </w:rPr>
        <w:pict>
          <v:line id="_x0000_s1026" style="position:absolute;z-index:-251656192" from="4.15pt,14.45pt" to="480.8pt,14.45pt" o:allowincell="f" o:userdrawn="t" strokeweight="1.44pt"/>
        </w:pict>
      </w:r>
    </w:p>
    <w:p w:rsidR="00D41E58" w:rsidRDefault="00D41E58" w:rsidP="00D41E58">
      <w:pPr>
        <w:spacing w:line="225" w:lineRule="exact"/>
        <w:rPr>
          <w:rFonts w:ascii="Times New Roman" w:eastAsia="Times New Roman" w:hAnsi="Times New Roman"/>
        </w:rPr>
      </w:pPr>
    </w:p>
    <w:p w:rsidR="00D41E58" w:rsidRDefault="00D41E58" w:rsidP="00D41E58">
      <w:pPr>
        <w:spacing w:line="0" w:lineRule="atLeast"/>
        <w:ind w:left="340"/>
        <w:rPr>
          <w:rFonts w:ascii="Garamond" w:eastAsia="Garamond" w:hAnsi="Garamond"/>
          <w:b/>
          <w:sz w:val="21"/>
          <w:u w:val="single"/>
        </w:rPr>
      </w:pPr>
      <w:r>
        <w:rPr>
          <w:rFonts w:ascii="Garamond" w:eastAsia="Garamond" w:hAnsi="Garamond"/>
          <w:b/>
          <w:sz w:val="21"/>
          <w:u w:val="single"/>
        </w:rPr>
        <w:t>APPLICATION FORM FOR FINANCIAL ASSISTANCE UNDER EWS SCHEME</w:t>
      </w:r>
    </w:p>
    <w:p w:rsidR="00D41E58" w:rsidRDefault="00D41E58" w:rsidP="00D41E58">
      <w:pPr>
        <w:spacing w:line="3" w:lineRule="exact"/>
        <w:rPr>
          <w:rFonts w:ascii="Times New Roman" w:eastAsia="Times New Roman" w:hAnsi="Times New Roman"/>
        </w:rPr>
      </w:pPr>
    </w:p>
    <w:p w:rsidR="00D41E58" w:rsidRDefault="00D41E58" w:rsidP="00D41E58">
      <w:pPr>
        <w:spacing w:line="0" w:lineRule="atLeast"/>
        <w:ind w:left="3360"/>
        <w:rPr>
          <w:rFonts w:ascii="Garamond" w:eastAsia="Garamond" w:hAnsi="Garamond"/>
          <w:sz w:val="21"/>
        </w:rPr>
      </w:pPr>
      <w:r>
        <w:rPr>
          <w:rFonts w:ascii="Garamond" w:eastAsia="Garamond" w:hAnsi="Garamond"/>
          <w:sz w:val="21"/>
        </w:rPr>
        <w:t>(to be filled in Block Letters)</w:t>
      </w:r>
    </w:p>
    <w:p w:rsidR="00D41E58" w:rsidRDefault="00D41E58" w:rsidP="00D41E58">
      <w:pPr>
        <w:spacing w:line="32" w:lineRule="exact"/>
        <w:rPr>
          <w:rFonts w:ascii="Times New Roman" w:eastAsia="Times New Roman" w:hAnsi="Times New Roman"/>
        </w:rPr>
      </w:pPr>
    </w:p>
    <w:tbl>
      <w:tblPr>
        <w:tblW w:w="9597" w:type="dxa"/>
        <w:tblInd w:w="120" w:type="dxa"/>
        <w:tblLayout w:type="fixed"/>
        <w:tblCellMar>
          <w:left w:w="0" w:type="dxa"/>
          <w:right w:w="0" w:type="dxa"/>
        </w:tblCellMar>
        <w:tblLook w:val="0000"/>
      </w:tblPr>
      <w:tblGrid>
        <w:gridCol w:w="306"/>
        <w:gridCol w:w="2159"/>
        <w:gridCol w:w="5237"/>
        <w:gridCol w:w="1712"/>
        <w:gridCol w:w="183"/>
      </w:tblGrid>
      <w:tr w:rsidR="00D41E58" w:rsidTr="00D41E58">
        <w:trPr>
          <w:trHeight w:val="424"/>
        </w:trPr>
        <w:tc>
          <w:tcPr>
            <w:tcW w:w="306"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159"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237" w:type="dxa"/>
            <w:vMerge w:val="restart"/>
            <w:tcBorders>
              <w:right w:val="single" w:sz="8" w:space="0" w:color="auto"/>
            </w:tcBorders>
            <w:shd w:val="clear" w:color="auto" w:fill="auto"/>
            <w:vAlign w:val="bottom"/>
          </w:tcPr>
          <w:p w:rsidR="00D41E58" w:rsidRDefault="00D41E58" w:rsidP="00D41E58">
            <w:pPr>
              <w:spacing w:line="0" w:lineRule="atLeast"/>
              <w:ind w:left="1080"/>
              <w:rPr>
                <w:rFonts w:ascii="Garamond" w:eastAsia="Garamond" w:hAnsi="Garamond"/>
                <w:b/>
                <w:sz w:val="21"/>
              </w:rPr>
            </w:pPr>
            <w:r>
              <w:rPr>
                <w:rFonts w:ascii="Garamond" w:eastAsia="Garamond" w:hAnsi="Garamond"/>
                <w:b/>
                <w:sz w:val="21"/>
                <w:u w:val="single"/>
              </w:rPr>
              <w:t>PART</w:t>
            </w:r>
            <w:r>
              <w:rPr>
                <w:rFonts w:ascii="Garamond" w:eastAsia="Garamond" w:hAnsi="Garamond"/>
                <w:b/>
                <w:sz w:val="21"/>
              </w:rPr>
              <w:t>-I</w:t>
            </w:r>
          </w:p>
        </w:tc>
        <w:tc>
          <w:tcPr>
            <w:tcW w:w="1712" w:type="dxa"/>
            <w:tcBorders>
              <w:top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8"/>
                <w:sz w:val="21"/>
              </w:rPr>
            </w:pPr>
            <w:r>
              <w:rPr>
                <w:rFonts w:ascii="Garamond" w:eastAsia="Garamond" w:hAnsi="Garamond"/>
                <w:b/>
                <w:w w:val="98"/>
                <w:sz w:val="21"/>
              </w:rPr>
              <w:t>PASTE</w:t>
            </w:r>
          </w:p>
        </w:tc>
        <w:tc>
          <w:tcPr>
            <w:tcW w:w="183" w:type="dxa"/>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75"/>
        </w:trPr>
        <w:tc>
          <w:tcPr>
            <w:tcW w:w="306" w:type="dxa"/>
            <w:shd w:val="clear" w:color="auto" w:fill="auto"/>
            <w:vAlign w:val="bottom"/>
          </w:tcPr>
          <w:p w:rsidR="00D41E58" w:rsidRDefault="00D41E58" w:rsidP="00D41E58">
            <w:pPr>
              <w:spacing w:line="0" w:lineRule="atLeast"/>
              <w:rPr>
                <w:rFonts w:ascii="Times New Roman" w:eastAsia="Times New Roman" w:hAnsi="Times New Roman"/>
                <w:sz w:val="13"/>
              </w:rPr>
            </w:pPr>
          </w:p>
        </w:tc>
        <w:tc>
          <w:tcPr>
            <w:tcW w:w="2159" w:type="dxa"/>
            <w:shd w:val="clear" w:color="auto" w:fill="auto"/>
            <w:vAlign w:val="bottom"/>
          </w:tcPr>
          <w:p w:rsidR="00D41E58" w:rsidRDefault="00D41E58" w:rsidP="00D41E58">
            <w:pPr>
              <w:spacing w:line="0" w:lineRule="atLeast"/>
              <w:rPr>
                <w:rFonts w:ascii="Times New Roman" w:eastAsia="Times New Roman" w:hAnsi="Times New Roman"/>
                <w:sz w:val="13"/>
              </w:rPr>
            </w:pPr>
          </w:p>
        </w:tc>
        <w:tc>
          <w:tcPr>
            <w:tcW w:w="5237" w:type="dxa"/>
            <w:vMerge/>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3"/>
              </w:rPr>
            </w:pPr>
          </w:p>
        </w:tc>
        <w:tc>
          <w:tcPr>
            <w:tcW w:w="1712" w:type="dxa"/>
            <w:vMerge w:val="restart"/>
            <w:tcBorders>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9"/>
                <w:sz w:val="21"/>
              </w:rPr>
            </w:pPr>
            <w:r>
              <w:rPr>
                <w:rFonts w:ascii="Garamond" w:eastAsia="Garamond" w:hAnsi="Garamond"/>
                <w:b/>
                <w:w w:val="99"/>
                <w:sz w:val="21"/>
              </w:rPr>
              <w:t>RECENT</w:t>
            </w:r>
          </w:p>
        </w:tc>
        <w:tc>
          <w:tcPr>
            <w:tcW w:w="183" w:type="dxa"/>
            <w:shd w:val="clear" w:color="auto" w:fill="auto"/>
            <w:vAlign w:val="bottom"/>
          </w:tcPr>
          <w:p w:rsidR="00D41E58" w:rsidRDefault="00D41E58" w:rsidP="00D41E58">
            <w:pPr>
              <w:spacing w:line="0" w:lineRule="atLeast"/>
              <w:rPr>
                <w:rFonts w:ascii="Times New Roman" w:eastAsia="Times New Roman" w:hAnsi="Times New Roman"/>
                <w:sz w:val="13"/>
              </w:rPr>
            </w:pPr>
          </w:p>
        </w:tc>
      </w:tr>
      <w:tr w:rsidR="00D41E58" w:rsidTr="00D41E58">
        <w:trPr>
          <w:trHeight w:val="206"/>
        </w:trPr>
        <w:tc>
          <w:tcPr>
            <w:tcW w:w="306" w:type="dxa"/>
            <w:shd w:val="clear" w:color="auto" w:fill="auto"/>
            <w:vAlign w:val="bottom"/>
          </w:tcPr>
          <w:p w:rsidR="00D41E58" w:rsidRDefault="00D41E58" w:rsidP="00D41E58">
            <w:pPr>
              <w:spacing w:line="0" w:lineRule="atLeast"/>
              <w:rPr>
                <w:rFonts w:ascii="Times New Roman" w:eastAsia="Times New Roman" w:hAnsi="Times New Roman"/>
                <w:sz w:val="10"/>
              </w:rPr>
            </w:pPr>
          </w:p>
        </w:tc>
        <w:tc>
          <w:tcPr>
            <w:tcW w:w="2159" w:type="dxa"/>
            <w:shd w:val="clear" w:color="auto" w:fill="auto"/>
            <w:vAlign w:val="bottom"/>
          </w:tcPr>
          <w:p w:rsidR="00D41E58" w:rsidRDefault="00D41E58" w:rsidP="00D41E58">
            <w:pPr>
              <w:spacing w:line="0" w:lineRule="atLeast"/>
              <w:rPr>
                <w:rFonts w:ascii="Times New Roman" w:eastAsia="Times New Roman" w:hAnsi="Times New Roman"/>
                <w:sz w:val="10"/>
              </w:rPr>
            </w:pPr>
          </w:p>
        </w:tc>
        <w:tc>
          <w:tcPr>
            <w:tcW w:w="5237" w:type="dxa"/>
            <w:vMerge w:val="restart"/>
            <w:tcBorders>
              <w:right w:val="single" w:sz="8" w:space="0" w:color="auto"/>
            </w:tcBorders>
            <w:shd w:val="clear" w:color="auto" w:fill="auto"/>
            <w:vAlign w:val="bottom"/>
          </w:tcPr>
          <w:p w:rsidR="00D41E58" w:rsidRDefault="00D41E58" w:rsidP="00D41E58">
            <w:pPr>
              <w:spacing w:line="230" w:lineRule="exact"/>
              <w:ind w:left="460"/>
              <w:rPr>
                <w:rFonts w:ascii="Garamond" w:eastAsia="Garamond" w:hAnsi="Garamond"/>
                <w:b/>
                <w:sz w:val="21"/>
              </w:rPr>
            </w:pPr>
            <w:r>
              <w:rPr>
                <w:rFonts w:ascii="Garamond" w:eastAsia="Garamond" w:hAnsi="Garamond"/>
                <w:b/>
                <w:sz w:val="21"/>
              </w:rPr>
              <w:t>(Personal Information)</w:t>
            </w:r>
          </w:p>
        </w:tc>
        <w:tc>
          <w:tcPr>
            <w:tcW w:w="1712" w:type="dxa"/>
            <w:vMerge/>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0"/>
              </w:rPr>
            </w:pPr>
          </w:p>
        </w:tc>
        <w:tc>
          <w:tcPr>
            <w:tcW w:w="183" w:type="dxa"/>
            <w:shd w:val="clear" w:color="auto" w:fill="auto"/>
            <w:vAlign w:val="bottom"/>
          </w:tcPr>
          <w:p w:rsidR="00D41E58" w:rsidRDefault="00D41E58" w:rsidP="00D41E58">
            <w:pPr>
              <w:spacing w:line="0" w:lineRule="atLeast"/>
              <w:rPr>
                <w:rFonts w:ascii="Times New Roman" w:eastAsia="Times New Roman" w:hAnsi="Times New Roman"/>
                <w:sz w:val="10"/>
              </w:rPr>
            </w:pPr>
          </w:p>
        </w:tc>
      </w:tr>
      <w:tr w:rsidR="00D41E58" w:rsidTr="00D41E58">
        <w:trPr>
          <w:trHeight w:val="206"/>
        </w:trPr>
        <w:tc>
          <w:tcPr>
            <w:tcW w:w="306" w:type="dxa"/>
            <w:shd w:val="clear" w:color="auto" w:fill="auto"/>
            <w:vAlign w:val="bottom"/>
          </w:tcPr>
          <w:p w:rsidR="00D41E58" w:rsidRDefault="00D41E58" w:rsidP="00D41E58">
            <w:pPr>
              <w:spacing w:line="0" w:lineRule="atLeast"/>
              <w:rPr>
                <w:rFonts w:ascii="Times New Roman" w:eastAsia="Times New Roman" w:hAnsi="Times New Roman"/>
                <w:sz w:val="10"/>
              </w:rPr>
            </w:pPr>
          </w:p>
        </w:tc>
        <w:tc>
          <w:tcPr>
            <w:tcW w:w="2159" w:type="dxa"/>
            <w:shd w:val="clear" w:color="auto" w:fill="auto"/>
            <w:vAlign w:val="bottom"/>
          </w:tcPr>
          <w:p w:rsidR="00D41E58" w:rsidRDefault="00D41E58" w:rsidP="00D41E58">
            <w:pPr>
              <w:spacing w:line="0" w:lineRule="atLeast"/>
              <w:rPr>
                <w:rFonts w:ascii="Times New Roman" w:eastAsia="Times New Roman" w:hAnsi="Times New Roman"/>
                <w:sz w:val="10"/>
              </w:rPr>
            </w:pPr>
          </w:p>
        </w:tc>
        <w:tc>
          <w:tcPr>
            <w:tcW w:w="5237" w:type="dxa"/>
            <w:vMerge/>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0"/>
              </w:rPr>
            </w:pPr>
          </w:p>
        </w:tc>
        <w:tc>
          <w:tcPr>
            <w:tcW w:w="1712" w:type="dxa"/>
            <w:vMerge w:val="restart"/>
            <w:tcBorders>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9"/>
                <w:sz w:val="21"/>
              </w:rPr>
            </w:pPr>
            <w:r>
              <w:rPr>
                <w:rFonts w:ascii="Garamond" w:eastAsia="Garamond" w:hAnsi="Garamond"/>
                <w:b/>
                <w:w w:val="99"/>
                <w:sz w:val="21"/>
              </w:rPr>
              <w:t>PASSPORT</w:t>
            </w:r>
          </w:p>
        </w:tc>
        <w:tc>
          <w:tcPr>
            <w:tcW w:w="183" w:type="dxa"/>
            <w:shd w:val="clear" w:color="auto" w:fill="auto"/>
            <w:vAlign w:val="bottom"/>
          </w:tcPr>
          <w:p w:rsidR="00D41E58" w:rsidRDefault="00D41E58" w:rsidP="00D41E58">
            <w:pPr>
              <w:spacing w:line="0" w:lineRule="atLeast"/>
              <w:rPr>
                <w:rFonts w:ascii="Times New Roman" w:eastAsia="Times New Roman" w:hAnsi="Times New Roman"/>
                <w:sz w:val="10"/>
              </w:rPr>
            </w:pPr>
          </w:p>
        </w:tc>
      </w:tr>
      <w:tr w:rsidR="00D41E58" w:rsidTr="00D41E58">
        <w:trPr>
          <w:trHeight w:val="275"/>
        </w:trPr>
        <w:tc>
          <w:tcPr>
            <w:tcW w:w="306" w:type="dxa"/>
            <w:shd w:val="clear" w:color="auto" w:fill="auto"/>
            <w:vAlign w:val="bottom"/>
          </w:tcPr>
          <w:p w:rsidR="00D41E58" w:rsidRDefault="00D41E58" w:rsidP="00D41E58">
            <w:pPr>
              <w:spacing w:line="0" w:lineRule="atLeast"/>
              <w:rPr>
                <w:rFonts w:ascii="Times New Roman" w:eastAsia="Times New Roman" w:hAnsi="Times New Roman"/>
                <w:sz w:val="13"/>
              </w:rPr>
            </w:pPr>
          </w:p>
        </w:tc>
        <w:tc>
          <w:tcPr>
            <w:tcW w:w="2159" w:type="dxa"/>
            <w:shd w:val="clear" w:color="auto" w:fill="auto"/>
            <w:vAlign w:val="bottom"/>
          </w:tcPr>
          <w:p w:rsidR="00D41E58" w:rsidRDefault="00D41E58" w:rsidP="00D41E58">
            <w:pPr>
              <w:spacing w:line="0" w:lineRule="atLeast"/>
              <w:rPr>
                <w:rFonts w:ascii="Times New Roman" w:eastAsia="Times New Roman" w:hAnsi="Times New Roman"/>
                <w:sz w:val="13"/>
              </w:rPr>
            </w:pPr>
          </w:p>
        </w:tc>
        <w:tc>
          <w:tcPr>
            <w:tcW w:w="5237"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3"/>
              </w:rPr>
            </w:pPr>
          </w:p>
        </w:tc>
        <w:tc>
          <w:tcPr>
            <w:tcW w:w="1712" w:type="dxa"/>
            <w:vMerge/>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3"/>
              </w:rPr>
            </w:pPr>
          </w:p>
        </w:tc>
        <w:tc>
          <w:tcPr>
            <w:tcW w:w="183" w:type="dxa"/>
            <w:shd w:val="clear" w:color="auto" w:fill="auto"/>
            <w:vAlign w:val="bottom"/>
          </w:tcPr>
          <w:p w:rsidR="00D41E58" w:rsidRDefault="00D41E58" w:rsidP="00D41E58">
            <w:pPr>
              <w:spacing w:line="0" w:lineRule="atLeast"/>
              <w:rPr>
                <w:rFonts w:ascii="Times New Roman" w:eastAsia="Times New Roman" w:hAnsi="Times New Roman"/>
                <w:sz w:val="13"/>
              </w:rPr>
            </w:pPr>
          </w:p>
        </w:tc>
      </w:tr>
    </w:tbl>
    <w:p w:rsidR="00D41E58" w:rsidRDefault="00D41E58" w:rsidP="00D41E58">
      <w:pPr>
        <w:spacing w:line="114" w:lineRule="exact"/>
        <w:jc w:val="right"/>
        <w:rPr>
          <w:rFonts w:ascii="Times New Roman" w:eastAsia="Times New Roman" w:hAnsi="Times New Roman"/>
        </w:rPr>
      </w:pPr>
    </w:p>
    <w:p w:rsidR="00D41E58" w:rsidRDefault="00D41E58" w:rsidP="00D41E58">
      <w:pPr>
        <w:spacing w:line="114" w:lineRule="exact"/>
        <w:jc w:val="right"/>
        <w:rPr>
          <w:rFonts w:ascii="Times New Roman" w:eastAsia="Times New Roman" w:hAnsi="Times New Roman"/>
        </w:rPr>
      </w:pPr>
    </w:p>
    <w:p w:rsidR="00D41E58" w:rsidRDefault="00D41E58" w:rsidP="00D41E58">
      <w:pPr>
        <w:spacing w:line="114" w:lineRule="exact"/>
        <w:jc w:val="right"/>
        <w:rPr>
          <w:rFonts w:ascii="Times New Roman" w:eastAsia="Times New Roman" w:hAnsi="Times New Roman"/>
        </w:rPr>
      </w:pPr>
    </w:p>
    <w:p w:rsidR="00D41E58" w:rsidRDefault="00D41E58" w:rsidP="00D41E58">
      <w:pPr>
        <w:spacing w:line="114" w:lineRule="exact"/>
        <w:jc w:val="right"/>
        <w:rPr>
          <w:rFonts w:ascii="Times New Roman" w:eastAsia="Times New Roman" w:hAnsi="Times New Roman"/>
        </w:rPr>
      </w:pPr>
    </w:p>
    <w:p w:rsidR="00D41E58" w:rsidRDefault="00D41E58" w:rsidP="00D41E58">
      <w:pPr>
        <w:numPr>
          <w:ilvl w:val="0"/>
          <w:numId w:val="33"/>
        </w:numPr>
        <w:tabs>
          <w:tab w:val="left" w:pos="580"/>
        </w:tabs>
        <w:spacing w:line="0" w:lineRule="atLeast"/>
        <w:ind w:left="360"/>
        <w:jc w:val="both"/>
        <w:rPr>
          <w:rFonts w:ascii="Garamond" w:eastAsia="Garamond" w:hAnsi="Garamond"/>
          <w:sz w:val="21"/>
        </w:rPr>
      </w:pPr>
      <w:r>
        <w:rPr>
          <w:rFonts w:ascii="Garamond" w:eastAsia="Garamond" w:hAnsi="Garamond"/>
          <w:sz w:val="21"/>
        </w:rPr>
        <w:t>N</w:t>
      </w:r>
      <w:r w:rsidRPr="00932CC9">
        <w:rPr>
          <w:rFonts w:ascii="Garamond" w:eastAsia="Garamond" w:hAnsi="Garamond"/>
          <w:sz w:val="21"/>
        </w:rPr>
        <w:t>ame of the Student</w:t>
      </w:r>
      <w:r w:rsidRPr="00932CC9">
        <w:rPr>
          <w:rFonts w:ascii="Garamond" w:eastAsia="Garamond" w:hAnsi="Garamond"/>
          <w:sz w:val="21"/>
        </w:rPr>
        <w:tab/>
        <w:t>: ____________________________________________</w:t>
      </w:r>
    </w:p>
    <w:p w:rsidR="00D41E58" w:rsidRPr="00932CC9" w:rsidRDefault="00D41E58" w:rsidP="00D41E58">
      <w:pPr>
        <w:numPr>
          <w:ilvl w:val="0"/>
          <w:numId w:val="33"/>
        </w:numPr>
        <w:tabs>
          <w:tab w:val="left" w:pos="580"/>
        </w:tabs>
        <w:spacing w:line="0" w:lineRule="atLeast"/>
        <w:ind w:left="360"/>
        <w:jc w:val="both"/>
        <w:rPr>
          <w:rFonts w:ascii="Garamond" w:eastAsia="Garamond" w:hAnsi="Garamond"/>
          <w:sz w:val="21"/>
        </w:rPr>
      </w:pPr>
      <w:r w:rsidRPr="00932CC9">
        <w:rPr>
          <w:rFonts w:ascii="Garamond" w:eastAsia="Garamond" w:hAnsi="Garamond"/>
          <w:sz w:val="21"/>
        </w:rPr>
        <w:t>Permanent</w:t>
      </w:r>
      <w:r>
        <w:rPr>
          <w:rFonts w:ascii="Garamond" w:eastAsia="Garamond" w:hAnsi="Garamond"/>
          <w:sz w:val="21"/>
        </w:rPr>
        <w:t xml:space="preserve"> </w:t>
      </w:r>
      <w:r w:rsidRPr="00932CC9">
        <w:rPr>
          <w:rFonts w:ascii="Garamond" w:eastAsia="Garamond" w:hAnsi="Garamond"/>
          <w:sz w:val="21"/>
        </w:rPr>
        <w:t>Address</w:t>
      </w:r>
      <w:r w:rsidRPr="00932CC9">
        <w:rPr>
          <w:rFonts w:ascii="Garamond" w:eastAsia="Garamond" w:hAnsi="Garamond"/>
          <w:sz w:val="21"/>
        </w:rPr>
        <w:tab/>
        <w:t>:____________________________</w:t>
      </w:r>
      <w:r>
        <w:rPr>
          <w:rFonts w:ascii="Garamond" w:eastAsia="Garamond" w:hAnsi="Garamond"/>
          <w:sz w:val="21"/>
        </w:rPr>
        <w:t>____________________________</w:t>
      </w:r>
    </w:p>
    <w:p w:rsidR="00D41E58" w:rsidRDefault="00D41E58" w:rsidP="00D41E58">
      <w:pPr>
        <w:numPr>
          <w:ilvl w:val="0"/>
          <w:numId w:val="33"/>
        </w:numPr>
        <w:tabs>
          <w:tab w:val="left" w:pos="580"/>
        </w:tabs>
        <w:spacing w:line="0" w:lineRule="atLeast"/>
        <w:ind w:left="360"/>
        <w:jc w:val="both"/>
        <w:rPr>
          <w:rFonts w:ascii="Garamond" w:eastAsia="Garamond" w:hAnsi="Garamond"/>
          <w:sz w:val="21"/>
        </w:rPr>
      </w:pPr>
      <w:r>
        <w:rPr>
          <w:rFonts w:ascii="Garamond" w:eastAsia="Garamond" w:hAnsi="Garamond"/>
          <w:sz w:val="21"/>
        </w:rPr>
        <w:t>Correspondence Address     : _________________________________________________________</w:t>
      </w:r>
    </w:p>
    <w:p w:rsidR="00D41E58" w:rsidRDefault="00D41E58" w:rsidP="00D41E58">
      <w:pPr>
        <w:numPr>
          <w:ilvl w:val="0"/>
          <w:numId w:val="33"/>
        </w:numPr>
        <w:tabs>
          <w:tab w:val="left" w:pos="580"/>
        </w:tabs>
        <w:spacing w:line="0" w:lineRule="atLeast"/>
        <w:ind w:left="360"/>
        <w:jc w:val="both"/>
        <w:rPr>
          <w:rFonts w:ascii="Garamond" w:eastAsia="Garamond" w:hAnsi="Garamond"/>
          <w:sz w:val="21"/>
        </w:rPr>
      </w:pPr>
      <w:r>
        <w:rPr>
          <w:rFonts w:ascii="Garamond" w:eastAsia="Garamond" w:hAnsi="Garamond"/>
          <w:sz w:val="21"/>
        </w:rPr>
        <w:t>Contact No.</w:t>
      </w:r>
      <w:r>
        <w:rPr>
          <w:rFonts w:ascii="Garamond" w:eastAsia="Garamond" w:hAnsi="Garamond"/>
          <w:sz w:val="21"/>
        </w:rPr>
        <w:tab/>
      </w:r>
      <w:r>
        <w:rPr>
          <w:rFonts w:ascii="Garamond" w:eastAsia="Garamond" w:hAnsi="Garamond"/>
          <w:sz w:val="21"/>
        </w:rPr>
        <w:tab/>
        <w:t>: (M)                                (Tel)</w:t>
      </w:r>
    </w:p>
    <w:p w:rsidR="00D41E58" w:rsidRDefault="00D41E58" w:rsidP="00D41E58">
      <w:pPr>
        <w:numPr>
          <w:ilvl w:val="0"/>
          <w:numId w:val="33"/>
        </w:numPr>
        <w:tabs>
          <w:tab w:val="left" w:pos="580"/>
        </w:tabs>
        <w:spacing w:line="0" w:lineRule="atLeast"/>
        <w:ind w:left="360"/>
        <w:jc w:val="both"/>
        <w:rPr>
          <w:rFonts w:ascii="Garamond" w:eastAsia="Garamond" w:hAnsi="Garamond"/>
          <w:sz w:val="21"/>
        </w:rPr>
      </w:pPr>
      <w:r>
        <w:rPr>
          <w:rFonts w:ascii="Garamond" w:eastAsia="Garamond" w:hAnsi="Garamond"/>
          <w:sz w:val="21"/>
        </w:rPr>
        <w:t>Name of the Programme     :                              Current Semester:</w:t>
      </w:r>
    </w:p>
    <w:p w:rsidR="00D41E58" w:rsidRDefault="00D41E58" w:rsidP="00D41E58">
      <w:pPr>
        <w:spacing w:line="114" w:lineRule="exact"/>
        <w:rPr>
          <w:rFonts w:ascii="Times New Roman" w:eastAsia="Times New Roman" w:hAnsi="Times New Roman"/>
        </w:rPr>
      </w:pPr>
    </w:p>
    <w:p w:rsidR="00D41E58" w:rsidRPr="00932CC9" w:rsidRDefault="00D41E58" w:rsidP="00D41E58">
      <w:pPr>
        <w:spacing w:line="125" w:lineRule="exact"/>
        <w:ind w:left="360"/>
        <w:rPr>
          <w:rFonts w:ascii="Garamond" w:eastAsia="Times New Roman" w:hAnsi="Garamond"/>
          <w:sz w:val="21"/>
          <w:szCs w:val="21"/>
        </w:rPr>
      </w:pPr>
      <w:r w:rsidRPr="00932CC9">
        <w:rPr>
          <w:rFonts w:ascii="Garamond" w:eastAsia="Times New Roman" w:hAnsi="Garamond"/>
          <w:sz w:val="21"/>
          <w:szCs w:val="21"/>
        </w:rPr>
        <w:t>_______________________</w:t>
      </w:r>
    </w:p>
    <w:p w:rsidR="00D41E58" w:rsidRDefault="00D41E58" w:rsidP="00D41E58">
      <w:pPr>
        <w:numPr>
          <w:ilvl w:val="0"/>
          <w:numId w:val="33"/>
        </w:numPr>
        <w:tabs>
          <w:tab w:val="left" w:pos="560"/>
        </w:tabs>
        <w:spacing w:line="0" w:lineRule="atLeast"/>
        <w:ind w:left="360"/>
        <w:jc w:val="both"/>
        <w:rPr>
          <w:rFonts w:ascii="Garamond" w:eastAsia="Garamond" w:hAnsi="Garamond"/>
        </w:rPr>
      </w:pPr>
      <w:r w:rsidRPr="00932CC9">
        <w:rPr>
          <w:rFonts w:ascii="Garamond" w:eastAsia="Garamond" w:hAnsi="Garamond"/>
        </w:rPr>
        <w:t>Name and Address of the Institute : __________________________________________________________</w:t>
      </w:r>
    </w:p>
    <w:p w:rsidR="00D41E58" w:rsidRPr="00D83E35" w:rsidRDefault="00D41E58" w:rsidP="00D41E58">
      <w:pPr>
        <w:numPr>
          <w:ilvl w:val="0"/>
          <w:numId w:val="33"/>
        </w:numPr>
        <w:tabs>
          <w:tab w:val="left" w:pos="560"/>
        </w:tabs>
        <w:spacing w:line="0" w:lineRule="atLeast"/>
        <w:ind w:left="360"/>
        <w:jc w:val="both"/>
        <w:rPr>
          <w:rFonts w:ascii="Garamond" w:eastAsia="Garamond" w:hAnsi="Garamond"/>
        </w:rPr>
      </w:pPr>
      <w:r w:rsidRPr="00D83E35">
        <w:rPr>
          <w:rFonts w:ascii="Garamond" w:eastAsia="Garamond" w:hAnsi="Garamond"/>
          <w:sz w:val="21"/>
        </w:rPr>
        <w:t>University Enrolment Number : ____________________________________________________________</w:t>
      </w:r>
    </w:p>
    <w:p w:rsidR="00D41E58" w:rsidRDefault="00D41E58" w:rsidP="00D41E58">
      <w:pPr>
        <w:spacing w:line="109" w:lineRule="exact"/>
        <w:rPr>
          <w:rFonts w:ascii="Times New Roman" w:eastAsia="Times New Roman" w:hAnsi="Times New Roman"/>
        </w:rPr>
      </w:pPr>
    </w:p>
    <w:p w:rsidR="00D41E58" w:rsidRDefault="00D41E58" w:rsidP="00D41E58">
      <w:pPr>
        <w:numPr>
          <w:ilvl w:val="0"/>
          <w:numId w:val="33"/>
        </w:numPr>
        <w:tabs>
          <w:tab w:val="left" w:pos="580"/>
        </w:tabs>
        <w:spacing w:line="0" w:lineRule="atLeast"/>
        <w:ind w:left="360"/>
        <w:jc w:val="both"/>
        <w:rPr>
          <w:rFonts w:ascii="Garamond" w:eastAsia="Garamond" w:hAnsi="Garamond"/>
        </w:rPr>
      </w:pPr>
      <w:r>
        <w:rPr>
          <w:rFonts w:ascii="Garamond" w:eastAsia="Garamond" w:hAnsi="Garamond"/>
        </w:rPr>
        <w:t>Whether ever penalized for adopting Unfair Means in the Examination of the University (Yes/No) : ________</w:t>
      </w:r>
    </w:p>
    <w:p w:rsidR="00D41E58" w:rsidRDefault="00D41E58" w:rsidP="00D41E58">
      <w:pPr>
        <w:spacing w:line="120" w:lineRule="exact"/>
        <w:rPr>
          <w:rFonts w:ascii="Garamond" w:eastAsia="Garamond" w:hAnsi="Garamond"/>
        </w:rPr>
      </w:pPr>
    </w:p>
    <w:p w:rsidR="00D41E58" w:rsidRDefault="00D41E58" w:rsidP="00D41E58">
      <w:pPr>
        <w:numPr>
          <w:ilvl w:val="0"/>
          <w:numId w:val="33"/>
        </w:numPr>
        <w:tabs>
          <w:tab w:val="left" w:pos="580"/>
        </w:tabs>
        <w:spacing w:line="0" w:lineRule="atLeast"/>
        <w:ind w:left="360"/>
        <w:jc w:val="both"/>
        <w:rPr>
          <w:rFonts w:ascii="Garamond" w:eastAsia="Garamond" w:hAnsi="Garamond"/>
          <w:sz w:val="21"/>
        </w:rPr>
      </w:pPr>
      <w:r>
        <w:rPr>
          <w:rFonts w:ascii="Garamond" w:eastAsia="Garamond" w:hAnsi="Garamond"/>
          <w:sz w:val="21"/>
        </w:rPr>
        <w:t>Have you received financial assistance under EWS Scheme from this University in the last year : Yes/ No</w:t>
      </w:r>
    </w:p>
    <w:p w:rsidR="00D41E58" w:rsidRDefault="00D41E58" w:rsidP="00D41E58">
      <w:pPr>
        <w:spacing w:line="125" w:lineRule="exact"/>
        <w:rPr>
          <w:rFonts w:ascii="Garamond" w:eastAsia="Garamond" w:hAnsi="Garamond"/>
          <w:sz w:val="21"/>
        </w:rPr>
      </w:pPr>
    </w:p>
    <w:p w:rsidR="00D41E58" w:rsidRDefault="00D41E58" w:rsidP="00D41E58">
      <w:pPr>
        <w:numPr>
          <w:ilvl w:val="1"/>
          <w:numId w:val="33"/>
        </w:numPr>
        <w:tabs>
          <w:tab w:val="left" w:pos="780"/>
        </w:tabs>
        <w:spacing w:line="0" w:lineRule="atLeast"/>
        <w:ind w:left="1080"/>
        <w:jc w:val="both"/>
        <w:rPr>
          <w:rFonts w:ascii="Garamond" w:eastAsia="Garamond" w:hAnsi="Garamond"/>
        </w:rPr>
      </w:pPr>
      <w:r>
        <w:rPr>
          <w:rFonts w:ascii="Garamond" w:eastAsia="Garamond" w:hAnsi="Garamond"/>
        </w:rPr>
        <w:t>If yes, please mention the amount received :(Rs._________), in words______________________________</w:t>
      </w:r>
    </w:p>
    <w:p w:rsidR="00D41E58" w:rsidRDefault="00D41E58" w:rsidP="00D41E58">
      <w:pPr>
        <w:spacing w:line="110" w:lineRule="exact"/>
        <w:rPr>
          <w:rFonts w:ascii="Garamond" w:eastAsia="Garamond" w:hAnsi="Garamond"/>
        </w:rPr>
      </w:pPr>
    </w:p>
    <w:p w:rsidR="00D41E58" w:rsidRPr="00D83E35" w:rsidRDefault="00D41E58" w:rsidP="00D41E58">
      <w:pPr>
        <w:numPr>
          <w:ilvl w:val="0"/>
          <w:numId w:val="33"/>
        </w:numPr>
        <w:tabs>
          <w:tab w:val="left" w:pos="580"/>
        </w:tabs>
        <w:spacing w:line="0" w:lineRule="atLeast"/>
        <w:ind w:left="360"/>
        <w:jc w:val="both"/>
        <w:rPr>
          <w:rFonts w:ascii="Garamond" w:eastAsia="Garamond" w:hAnsi="Garamond"/>
          <w:sz w:val="21"/>
        </w:rPr>
      </w:pPr>
      <w:r w:rsidRPr="00D83E35">
        <w:rPr>
          <w:rFonts w:ascii="Garamond" w:eastAsia="Garamond" w:hAnsi="Garamond"/>
          <w:sz w:val="21"/>
        </w:rPr>
        <w:t>Bank Account Details (the bank account must be in the name of applicant):</w:t>
      </w:r>
    </w:p>
    <w:p w:rsidR="00D41E58" w:rsidRDefault="00D41E58" w:rsidP="00D41E58">
      <w:pPr>
        <w:spacing w:line="47" w:lineRule="exact"/>
        <w:rPr>
          <w:rFonts w:ascii="Garamond" w:eastAsia="Garamond" w:hAnsi="Garamond"/>
          <w:b/>
          <w:sz w:val="21"/>
        </w:rPr>
      </w:pPr>
    </w:p>
    <w:p w:rsidR="00D41E58" w:rsidRDefault="00D41E58" w:rsidP="00D41E58">
      <w:pPr>
        <w:numPr>
          <w:ilvl w:val="1"/>
          <w:numId w:val="33"/>
        </w:numPr>
        <w:tabs>
          <w:tab w:val="left" w:pos="940"/>
        </w:tabs>
        <w:spacing w:line="0" w:lineRule="atLeast"/>
        <w:ind w:left="1080"/>
        <w:jc w:val="both"/>
        <w:rPr>
          <w:rFonts w:ascii="Garamond" w:eastAsia="Garamond" w:hAnsi="Garamond"/>
        </w:rPr>
      </w:pPr>
      <w:r>
        <w:rPr>
          <w:rFonts w:ascii="Garamond" w:eastAsia="Garamond" w:hAnsi="Garamond"/>
        </w:rPr>
        <w:t>Bank Account No.____________________________________________________________________</w:t>
      </w:r>
    </w:p>
    <w:p w:rsidR="00D41E58" w:rsidRDefault="00D41E58" w:rsidP="00D41E58">
      <w:pPr>
        <w:spacing w:line="27" w:lineRule="exact"/>
        <w:rPr>
          <w:rFonts w:ascii="Garamond" w:eastAsia="Garamond" w:hAnsi="Garamond"/>
        </w:rPr>
      </w:pPr>
    </w:p>
    <w:p w:rsidR="00D41E58" w:rsidRDefault="00D41E58" w:rsidP="00D41E58">
      <w:pPr>
        <w:numPr>
          <w:ilvl w:val="1"/>
          <w:numId w:val="33"/>
        </w:numPr>
        <w:tabs>
          <w:tab w:val="left" w:pos="940"/>
        </w:tabs>
        <w:spacing w:line="0" w:lineRule="atLeast"/>
        <w:ind w:left="1080"/>
        <w:jc w:val="both"/>
        <w:rPr>
          <w:rFonts w:ascii="Garamond" w:eastAsia="Garamond" w:hAnsi="Garamond"/>
          <w:sz w:val="21"/>
        </w:rPr>
      </w:pPr>
      <w:r>
        <w:rPr>
          <w:rFonts w:ascii="Garamond" w:eastAsia="Garamond" w:hAnsi="Garamond"/>
          <w:sz w:val="21"/>
        </w:rPr>
        <w:t>Name &amp; Address of Bank_____________________________________________________________</w:t>
      </w:r>
    </w:p>
    <w:p w:rsidR="00D41E58" w:rsidRDefault="00D41E58" w:rsidP="00D41E58">
      <w:pPr>
        <w:spacing w:line="39" w:lineRule="exact"/>
        <w:rPr>
          <w:rFonts w:ascii="Garamond" w:eastAsia="Garamond" w:hAnsi="Garamond"/>
          <w:sz w:val="21"/>
        </w:rPr>
      </w:pPr>
    </w:p>
    <w:p w:rsidR="00D41E58" w:rsidRDefault="00D41E58" w:rsidP="00D41E58">
      <w:pPr>
        <w:numPr>
          <w:ilvl w:val="1"/>
          <w:numId w:val="33"/>
        </w:numPr>
        <w:tabs>
          <w:tab w:val="left" w:pos="960"/>
        </w:tabs>
        <w:spacing w:line="0" w:lineRule="atLeast"/>
        <w:ind w:left="1080"/>
        <w:jc w:val="both"/>
        <w:rPr>
          <w:rFonts w:ascii="Garamond" w:eastAsia="Garamond" w:hAnsi="Garamond"/>
        </w:rPr>
      </w:pPr>
      <w:r>
        <w:rPr>
          <w:rFonts w:ascii="Garamond" w:eastAsia="Garamond" w:hAnsi="Garamond"/>
        </w:rPr>
        <w:t xml:space="preserve">IFSC code: </w:t>
      </w:r>
      <w:r>
        <w:rPr>
          <w:rFonts w:ascii="Garamond" w:eastAsia="Garamond" w:hAnsi="Garamond"/>
          <w:b/>
        </w:rPr>
        <w:t>_________________________________________________________________________</w:t>
      </w:r>
    </w:p>
    <w:p w:rsidR="00D41E58" w:rsidRDefault="00D41E58" w:rsidP="00D41E58">
      <w:pPr>
        <w:spacing w:line="219" w:lineRule="exact"/>
        <w:rPr>
          <w:rFonts w:ascii="Garamond" w:eastAsia="Garamond" w:hAnsi="Garamond"/>
        </w:rPr>
      </w:pPr>
    </w:p>
    <w:p w:rsidR="00D41E58" w:rsidRDefault="00D41E58" w:rsidP="00D41E58">
      <w:pPr>
        <w:numPr>
          <w:ilvl w:val="0"/>
          <w:numId w:val="33"/>
        </w:numPr>
        <w:tabs>
          <w:tab w:val="left" w:pos="580"/>
        </w:tabs>
        <w:spacing w:line="0" w:lineRule="atLeast"/>
        <w:ind w:left="360"/>
        <w:jc w:val="both"/>
        <w:rPr>
          <w:rFonts w:ascii="Garamond" w:eastAsia="Garamond" w:hAnsi="Garamond"/>
          <w:sz w:val="21"/>
        </w:rPr>
      </w:pPr>
      <w:r>
        <w:rPr>
          <w:rFonts w:ascii="Garamond" w:eastAsia="Garamond" w:hAnsi="Garamond"/>
          <w:sz w:val="21"/>
        </w:rPr>
        <w:t>Educational Qualification (including marks of semester examination last appeared)</w:t>
      </w:r>
    </w:p>
    <w:p w:rsidR="00D41E58" w:rsidRDefault="00D41E58" w:rsidP="00D41E58">
      <w:pPr>
        <w:spacing w:line="10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60"/>
        <w:gridCol w:w="1820"/>
        <w:gridCol w:w="1660"/>
        <w:gridCol w:w="2200"/>
        <w:gridCol w:w="1080"/>
        <w:gridCol w:w="920"/>
        <w:gridCol w:w="1020"/>
      </w:tblGrid>
      <w:tr w:rsidR="00D41E58" w:rsidTr="00D41E58">
        <w:trPr>
          <w:trHeight w:val="214"/>
        </w:trPr>
        <w:tc>
          <w:tcPr>
            <w:tcW w:w="760" w:type="dxa"/>
            <w:tcBorders>
              <w:top w:val="single" w:sz="8" w:space="0" w:color="auto"/>
              <w:left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6"/>
                <w:sz w:val="19"/>
              </w:rPr>
            </w:pPr>
            <w:r>
              <w:rPr>
                <w:rFonts w:ascii="Garamond" w:eastAsia="Garamond" w:hAnsi="Garamond"/>
                <w:b/>
                <w:w w:val="96"/>
                <w:sz w:val="19"/>
              </w:rPr>
              <w:t>S.No.</w:t>
            </w:r>
          </w:p>
        </w:tc>
        <w:tc>
          <w:tcPr>
            <w:tcW w:w="1820" w:type="dxa"/>
            <w:tcBorders>
              <w:top w:val="single" w:sz="8" w:space="0" w:color="auto"/>
              <w:right w:val="single" w:sz="8" w:space="0" w:color="auto"/>
            </w:tcBorders>
            <w:shd w:val="clear" w:color="auto" w:fill="auto"/>
            <w:vAlign w:val="bottom"/>
          </w:tcPr>
          <w:p w:rsidR="00D41E58" w:rsidRDefault="00D41E58" w:rsidP="00D41E58">
            <w:pPr>
              <w:spacing w:line="0" w:lineRule="atLeast"/>
              <w:ind w:left="360"/>
              <w:rPr>
                <w:rFonts w:ascii="Garamond" w:eastAsia="Garamond" w:hAnsi="Garamond"/>
                <w:b/>
                <w:sz w:val="19"/>
              </w:rPr>
            </w:pPr>
            <w:r>
              <w:rPr>
                <w:rFonts w:ascii="Garamond" w:eastAsia="Garamond" w:hAnsi="Garamond"/>
                <w:b/>
                <w:sz w:val="19"/>
              </w:rPr>
              <w:t>Qualification</w:t>
            </w:r>
          </w:p>
        </w:tc>
        <w:tc>
          <w:tcPr>
            <w:tcW w:w="1660" w:type="dxa"/>
            <w:tcBorders>
              <w:top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sz w:val="19"/>
              </w:rPr>
            </w:pPr>
            <w:r>
              <w:rPr>
                <w:rFonts w:ascii="Garamond" w:eastAsia="Garamond" w:hAnsi="Garamond"/>
                <w:b/>
                <w:sz w:val="19"/>
              </w:rPr>
              <w:t>Board/</w:t>
            </w:r>
          </w:p>
        </w:tc>
        <w:tc>
          <w:tcPr>
            <w:tcW w:w="2200" w:type="dxa"/>
            <w:tcBorders>
              <w:top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sz w:val="19"/>
              </w:rPr>
            </w:pPr>
            <w:r>
              <w:rPr>
                <w:rFonts w:ascii="Garamond" w:eastAsia="Garamond" w:hAnsi="Garamond"/>
                <w:b/>
                <w:sz w:val="19"/>
              </w:rPr>
              <w:t>Name &amp; Address of</w:t>
            </w:r>
          </w:p>
        </w:tc>
        <w:tc>
          <w:tcPr>
            <w:tcW w:w="1080" w:type="dxa"/>
            <w:tcBorders>
              <w:top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7"/>
                <w:sz w:val="19"/>
              </w:rPr>
            </w:pPr>
            <w:r>
              <w:rPr>
                <w:rFonts w:ascii="Garamond" w:eastAsia="Garamond" w:hAnsi="Garamond"/>
                <w:b/>
                <w:w w:val="97"/>
                <w:sz w:val="19"/>
              </w:rPr>
              <w:t>Year of</w:t>
            </w:r>
          </w:p>
        </w:tc>
        <w:tc>
          <w:tcPr>
            <w:tcW w:w="920" w:type="dxa"/>
            <w:tcBorders>
              <w:top w:val="single" w:sz="8" w:space="0" w:color="auto"/>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b/>
                <w:sz w:val="19"/>
              </w:rPr>
            </w:pPr>
            <w:r>
              <w:rPr>
                <w:rFonts w:ascii="Garamond" w:eastAsia="Garamond" w:hAnsi="Garamond"/>
                <w:b/>
                <w:sz w:val="19"/>
              </w:rPr>
              <w:t>Division</w:t>
            </w:r>
          </w:p>
        </w:tc>
        <w:tc>
          <w:tcPr>
            <w:tcW w:w="1020" w:type="dxa"/>
            <w:tcBorders>
              <w:top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8"/>
                <w:sz w:val="19"/>
              </w:rPr>
            </w:pPr>
            <w:r>
              <w:rPr>
                <w:rFonts w:ascii="Garamond" w:eastAsia="Garamond" w:hAnsi="Garamond"/>
                <w:b/>
                <w:w w:val="98"/>
                <w:sz w:val="19"/>
              </w:rPr>
              <w:t>%age/</w:t>
            </w:r>
          </w:p>
        </w:tc>
      </w:tr>
      <w:tr w:rsidR="00D41E58" w:rsidTr="00D41E58">
        <w:trPr>
          <w:trHeight w:val="247"/>
        </w:trPr>
        <w:tc>
          <w:tcPr>
            <w:tcW w:w="76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8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660" w:type="dxa"/>
            <w:tcBorders>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9"/>
                <w:sz w:val="19"/>
              </w:rPr>
            </w:pPr>
            <w:r>
              <w:rPr>
                <w:rFonts w:ascii="Garamond" w:eastAsia="Garamond" w:hAnsi="Garamond"/>
                <w:b/>
                <w:w w:val="99"/>
                <w:sz w:val="19"/>
              </w:rPr>
              <w:t>University</w:t>
            </w:r>
          </w:p>
        </w:tc>
        <w:tc>
          <w:tcPr>
            <w:tcW w:w="2200" w:type="dxa"/>
            <w:tcBorders>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8"/>
                <w:sz w:val="19"/>
              </w:rPr>
            </w:pPr>
            <w:r>
              <w:rPr>
                <w:rFonts w:ascii="Garamond" w:eastAsia="Garamond" w:hAnsi="Garamond"/>
                <w:b/>
                <w:w w:val="98"/>
                <w:sz w:val="19"/>
              </w:rPr>
              <w:t>School / College</w:t>
            </w:r>
          </w:p>
        </w:tc>
        <w:tc>
          <w:tcPr>
            <w:tcW w:w="1080" w:type="dxa"/>
            <w:tcBorders>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sz w:val="19"/>
              </w:rPr>
            </w:pPr>
            <w:r>
              <w:rPr>
                <w:rFonts w:ascii="Garamond" w:eastAsia="Garamond" w:hAnsi="Garamond"/>
                <w:b/>
                <w:sz w:val="19"/>
              </w:rPr>
              <w:t>Passing</w:t>
            </w:r>
          </w:p>
        </w:tc>
        <w:tc>
          <w:tcPr>
            <w:tcW w:w="9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020" w:type="dxa"/>
            <w:tcBorders>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w w:val="99"/>
                <w:sz w:val="19"/>
              </w:rPr>
            </w:pPr>
            <w:r>
              <w:rPr>
                <w:rFonts w:ascii="Garamond" w:eastAsia="Garamond" w:hAnsi="Garamond"/>
                <w:b/>
                <w:w w:val="99"/>
                <w:sz w:val="19"/>
              </w:rPr>
              <w:t>CPI</w:t>
            </w:r>
            <w:r>
              <w:rPr>
                <w:rFonts w:ascii="Garamond" w:eastAsia="Garamond" w:hAnsi="Garamond"/>
                <w:w w:val="99"/>
                <w:sz w:val="19"/>
              </w:rPr>
              <w:t>*</w:t>
            </w:r>
          </w:p>
        </w:tc>
      </w:tr>
      <w:tr w:rsidR="00D41E58" w:rsidTr="00D41E58">
        <w:trPr>
          <w:trHeight w:val="408"/>
        </w:trPr>
        <w:tc>
          <w:tcPr>
            <w:tcW w:w="76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95"/>
        </w:trPr>
        <w:tc>
          <w:tcPr>
            <w:tcW w:w="760" w:type="dxa"/>
            <w:tcBorders>
              <w:left w:val="single" w:sz="8" w:space="0" w:color="auto"/>
              <w:right w:val="single" w:sz="8" w:space="0" w:color="auto"/>
            </w:tcBorders>
            <w:shd w:val="clear" w:color="auto" w:fill="auto"/>
            <w:vAlign w:val="bottom"/>
          </w:tcPr>
          <w:p w:rsidR="00D41E58" w:rsidRDefault="00D41E58" w:rsidP="00D41E58">
            <w:pPr>
              <w:spacing w:line="220" w:lineRule="exact"/>
              <w:jc w:val="center"/>
              <w:rPr>
                <w:rFonts w:ascii="Garamond" w:eastAsia="Garamond" w:hAnsi="Garamond"/>
                <w:sz w:val="21"/>
              </w:rPr>
            </w:pPr>
            <w:r>
              <w:rPr>
                <w:rFonts w:ascii="Garamond" w:eastAsia="Garamond" w:hAnsi="Garamond"/>
                <w:sz w:val="21"/>
              </w:rPr>
              <w:t>1</w:t>
            </w:r>
          </w:p>
        </w:tc>
        <w:tc>
          <w:tcPr>
            <w:tcW w:w="1820" w:type="dxa"/>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sz w:val="26"/>
                <w:vertAlign w:val="superscript"/>
              </w:rPr>
            </w:pPr>
            <w:r>
              <w:rPr>
                <w:rFonts w:ascii="Garamond" w:eastAsia="Garamond" w:hAnsi="Garamond"/>
                <w:sz w:val="21"/>
              </w:rPr>
              <w:t>10</w:t>
            </w:r>
            <w:r>
              <w:rPr>
                <w:rFonts w:ascii="Garamond" w:eastAsia="Garamond" w:hAnsi="Garamond"/>
                <w:sz w:val="26"/>
                <w:vertAlign w:val="superscript"/>
              </w:rPr>
              <w:t>th</w:t>
            </w:r>
          </w:p>
        </w:tc>
        <w:tc>
          <w:tcPr>
            <w:tcW w:w="16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90"/>
        </w:trPr>
        <w:tc>
          <w:tcPr>
            <w:tcW w:w="76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90"/>
        </w:trPr>
        <w:tc>
          <w:tcPr>
            <w:tcW w:w="760" w:type="dxa"/>
            <w:tcBorders>
              <w:left w:val="single" w:sz="8" w:space="0" w:color="auto"/>
              <w:right w:val="single" w:sz="8" w:space="0" w:color="auto"/>
            </w:tcBorders>
            <w:shd w:val="clear" w:color="auto" w:fill="auto"/>
            <w:vAlign w:val="bottom"/>
          </w:tcPr>
          <w:p w:rsidR="00D41E58" w:rsidRDefault="00D41E58" w:rsidP="00D41E58">
            <w:pPr>
              <w:spacing w:line="216" w:lineRule="exact"/>
              <w:jc w:val="center"/>
              <w:rPr>
                <w:rFonts w:ascii="Garamond" w:eastAsia="Garamond" w:hAnsi="Garamond"/>
                <w:sz w:val="21"/>
              </w:rPr>
            </w:pPr>
            <w:r>
              <w:rPr>
                <w:rFonts w:ascii="Garamond" w:eastAsia="Garamond" w:hAnsi="Garamond"/>
                <w:sz w:val="21"/>
              </w:rPr>
              <w:t>2</w:t>
            </w:r>
          </w:p>
        </w:tc>
        <w:tc>
          <w:tcPr>
            <w:tcW w:w="1820" w:type="dxa"/>
            <w:tcBorders>
              <w:right w:val="single" w:sz="8" w:space="0" w:color="auto"/>
            </w:tcBorders>
            <w:shd w:val="clear" w:color="auto" w:fill="auto"/>
            <w:vAlign w:val="bottom"/>
          </w:tcPr>
          <w:p w:rsidR="00D41E58" w:rsidRDefault="00D41E58" w:rsidP="00D41E58">
            <w:pPr>
              <w:spacing w:line="289" w:lineRule="exact"/>
              <w:ind w:left="80"/>
              <w:rPr>
                <w:rFonts w:ascii="Garamond" w:eastAsia="Garamond" w:hAnsi="Garamond"/>
                <w:sz w:val="26"/>
                <w:vertAlign w:val="superscript"/>
              </w:rPr>
            </w:pPr>
            <w:r>
              <w:rPr>
                <w:rFonts w:ascii="Garamond" w:eastAsia="Garamond" w:hAnsi="Garamond"/>
                <w:sz w:val="21"/>
              </w:rPr>
              <w:t>12</w:t>
            </w:r>
            <w:r>
              <w:rPr>
                <w:rFonts w:ascii="Garamond" w:eastAsia="Garamond" w:hAnsi="Garamond"/>
                <w:sz w:val="26"/>
                <w:vertAlign w:val="superscript"/>
              </w:rPr>
              <w:t>th</w:t>
            </w:r>
          </w:p>
        </w:tc>
        <w:tc>
          <w:tcPr>
            <w:tcW w:w="16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81"/>
        </w:trPr>
        <w:tc>
          <w:tcPr>
            <w:tcW w:w="76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16"/>
        </w:trPr>
        <w:tc>
          <w:tcPr>
            <w:tcW w:w="760" w:type="dxa"/>
            <w:tcBorders>
              <w:left w:val="single" w:sz="8" w:space="0" w:color="auto"/>
              <w:right w:val="single" w:sz="8" w:space="0" w:color="auto"/>
            </w:tcBorders>
            <w:shd w:val="clear" w:color="auto" w:fill="auto"/>
            <w:vAlign w:val="bottom"/>
          </w:tcPr>
          <w:p w:rsidR="00D41E58" w:rsidRDefault="00D41E58" w:rsidP="00D41E58">
            <w:pPr>
              <w:spacing w:line="211" w:lineRule="exact"/>
              <w:jc w:val="center"/>
              <w:rPr>
                <w:rFonts w:ascii="Garamond" w:eastAsia="Garamond" w:hAnsi="Garamond"/>
                <w:sz w:val="21"/>
              </w:rPr>
            </w:pPr>
            <w:r>
              <w:rPr>
                <w:rFonts w:ascii="Garamond" w:eastAsia="Garamond" w:hAnsi="Garamond"/>
                <w:sz w:val="21"/>
              </w:rPr>
              <w:t>3</w:t>
            </w:r>
          </w:p>
        </w:tc>
        <w:tc>
          <w:tcPr>
            <w:tcW w:w="1820" w:type="dxa"/>
            <w:tcBorders>
              <w:right w:val="single" w:sz="8" w:space="0" w:color="auto"/>
            </w:tcBorders>
            <w:shd w:val="clear" w:color="auto" w:fill="auto"/>
            <w:vAlign w:val="bottom"/>
          </w:tcPr>
          <w:p w:rsidR="00D41E58" w:rsidRDefault="00D41E58" w:rsidP="00D41E58">
            <w:pPr>
              <w:spacing w:line="216" w:lineRule="exact"/>
              <w:ind w:left="80"/>
              <w:rPr>
                <w:rFonts w:ascii="Garamond" w:eastAsia="Garamond" w:hAnsi="Garamond"/>
                <w:sz w:val="21"/>
              </w:rPr>
            </w:pPr>
            <w:r>
              <w:rPr>
                <w:rFonts w:ascii="Garamond" w:eastAsia="Garamond" w:hAnsi="Garamond"/>
                <w:sz w:val="21"/>
              </w:rPr>
              <w:t>Graduation</w:t>
            </w:r>
          </w:p>
        </w:tc>
        <w:tc>
          <w:tcPr>
            <w:tcW w:w="16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2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427"/>
        </w:trPr>
        <w:tc>
          <w:tcPr>
            <w:tcW w:w="76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(Mention the result</w:t>
            </w:r>
          </w:p>
        </w:tc>
        <w:tc>
          <w:tcPr>
            <w:tcW w:w="16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30"/>
        </w:trPr>
        <w:tc>
          <w:tcPr>
            <w:tcW w:w="76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820" w:type="dxa"/>
            <w:tcBorders>
              <w:right w:val="single" w:sz="8" w:space="0" w:color="auto"/>
            </w:tcBorders>
            <w:shd w:val="clear" w:color="auto" w:fill="auto"/>
            <w:vAlign w:val="bottom"/>
          </w:tcPr>
          <w:p w:rsidR="00D41E58" w:rsidRDefault="00D41E58" w:rsidP="00D41E58">
            <w:pPr>
              <w:spacing w:line="230" w:lineRule="exact"/>
              <w:ind w:left="80"/>
              <w:rPr>
                <w:rFonts w:ascii="Garamond" w:eastAsia="Garamond" w:hAnsi="Garamond"/>
                <w:sz w:val="21"/>
              </w:rPr>
            </w:pPr>
            <w:r>
              <w:rPr>
                <w:rFonts w:ascii="Garamond" w:eastAsia="Garamond" w:hAnsi="Garamond"/>
                <w:sz w:val="21"/>
              </w:rPr>
              <w:t>semester wise)</w:t>
            </w:r>
          </w:p>
        </w:tc>
        <w:tc>
          <w:tcPr>
            <w:tcW w:w="16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2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9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191"/>
        </w:trPr>
        <w:tc>
          <w:tcPr>
            <w:tcW w:w="76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8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6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2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0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9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0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r>
      <w:tr w:rsidR="00D41E58" w:rsidTr="00D41E58">
        <w:trPr>
          <w:trHeight w:val="216"/>
        </w:trPr>
        <w:tc>
          <w:tcPr>
            <w:tcW w:w="760" w:type="dxa"/>
            <w:tcBorders>
              <w:left w:val="single" w:sz="8" w:space="0" w:color="auto"/>
              <w:right w:val="single" w:sz="8" w:space="0" w:color="auto"/>
            </w:tcBorders>
            <w:shd w:val="clear" w:color="auto" w:fill="auto"/>
            <w:vAlign w:val="bottom"/>
          </w:tcPr>
          <w:p w:rsidR="00D41E58" w:rsidRDefault="00D41E58" w:rsidP="00D41E58">
            <w:pPr>
              <w:spacing w:line="216" w:lineRule="exact"/>
              <w:jc w:val="center"/>
              <w:rPr>
                <w:rFonts w:ascii="Garamond" w:eastAsia="Garamond" w:hAnsi="Garamond"/>
                <w:sz w:val="21"/>
              </w:rPr>
            </w:pPr>
            <w:r>
              <w:rPr>
                <w:rFonts w:ascii="Garamond" w:eastAsia="Garamond" w:hAnsi="Garamond"/>
                <w:sz w:val="21"/>
              </w:rPr>
              <w:t>4</w:t>
            </w:r>
          </w:p>
        </w:tc>
        <w:tc>
          <w:tcPr>
            <w:tcW w:w="1820" w:type="dxa"/>
            <w:tcBorders>
              <w:right w:val="single" w:sz="8" w:space="0" w:color="auto"/>
            </w:tcBorders>
            <w:shd w:val="clear" w:color="auto" w:fill="auto"/>
            <w:vAlign w:val="bottom"/>
          </w:tcPr>
          <w:p w:rsidR="00D41E58" w:rsidRDefault="00D41E58" w:rsidP="00D41E58">
            <w:pPr>
              <w:spacing w:line="216" w:lineRule="exact"/>
              <w:ind w:left="80"/>
              <w:rPr>
                <w:rFonts w:ascii="Garamond" w:eastAsia="Garamond" w:hAnsi="Garamond"/>
                <w:sz w:val="21"/>
              </w:rPr>
            </w:pPr>
            <w:r>
              <w:rPr>
                <w:rFonts w:ascii="Garamond" w:eastAsia="Garamond" w:hAnsi="Garamond"/>
                <w:sz w:val="21"/>
              </w:rPr>
              <w:t>Any other</w:t>
            </w:r>
          </w:p>
        </w:tc>
        <w:tc>
          <w:tcPr>
            <w:tcW w:w="16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2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9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368"/>
        </w:trPr>
        <w:tc>
          <w:tcPr>
            <w:tcW w:w="76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700"/>
        </w:trPr>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9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ind w:right="108"/>
              <w:jc w:val="right"/>
              <w:rPr>
                <w:sz w:val="17"/>
              </w:rPr>
            </w:pPr>
          </w:p>
        </w:tc>
      </w:tr>
    </w:tbl>
    <w:p w:rsidR="00D41E58" w:rsidRDefault="00D41E58" w:rsidP="00D41E58">
      <w:pPr>
        <w:rPr>
          <w:sz w:val="17"/>
        </w:rPr>
        <w:sectPr w:rsidR="00D41E58">
          <w:footerReference w:type="default" r:id="rId8"/>
          <w:pgSz w:w="12240" w:h="15840"/>
          <w:pgMar w:top="494" w:right="900" w:bottom="40" w:left="1760" w:header="0" w:footer="0" w:gutter="0"/>
          <w:cols w:space="0" w:equalWidth="0">
            <w:col w:w="9580"/>
          </w:cols>
          <w:docGrid w:linePitch="360"/>
        </w:sectPr>
      </w:pPr>
    </w:p>
    <w:p w:rsidR="00D41E58" w:rsidRDefault="00D41E58" w:rsidP="00D41E58">
      <w:pPr>
        <w:spacing w:line="0" w:lineRule="atLeast"/>
        <w:ind w:left="5100"/>
        <w:rPr>
          <w:rFonts w:ascii="Garamond" w:eastAsia="Garamond" w:hAnsi="Garamond"/>
          <w:b/>
          <w:sz w:val="21"/>
        </w:rPr>
      </w:pPr>
      <w:bookmarkStart w:id="1" w:name="page5"/>
      <w:bookmarkEnd w:id="1"/>
      <w:r>
        <w:rPr>
          <w:rFonts w:ascii="Garamond" w:eastAsia="Garamond" w:hAnsi="Garamond"/>
          <w:b/>
          <w:sz w:val="21"/>
          <w:u w:val="single"/>
        </w:rPr>
        <w:lastRenderedPageBreak/>
        <w:t>PART</w:t>
      </w:r>
      <w:r>
        <w:rPr>
          <w:rFonts w:ascii="Garamond" w:eastAsia="Garamond" w:hAnsi="Garamond"/>
          <w:b/>
          <w:sz w:val="21"/>
        </w:rPr>
        <w:t>-II</w:t>
      </w:r>
    </w:p>
    <w:p w:rsidR="00D41E58" w:rsidRDefault="00D41E58" w:rsidP="00D41E58">
      <w:pPr>
        <w:spacing w:line="238" w:lineRule="auto"/>
        <w:ind w:left="3200"/>
        <w:rPr>
          <w:rFonts w:ascii="Garamond" w:eastAsia="Garamond" w:hAnsi="Garamond"/>
          <w:b/>
          <w:sz w:val="21"/>
        </w:rPr>
      </w:pPr>
      <w:r>
        <w:rPr>
          <w:rFonts w:ascii="Garamond" w:eastAsia="Garamond" w:hAnsi="Garamond"/>
          <w:b/>
          <w:sz w:val="21"/>
        </w:rPr>
        <w:t>(Information for assessment of Financial Assistance)</w:t>
      </w:r>
    </w:p>
    <w:p w:rsidR="00D41E58" w:rsidRDefault="00D41E58" w:rsidP="00D41E58">
      <w:pPr>
        <w:spacing w:line="100" w:lineRule="exact"/>
        <w:rPr>
          <w:rFonts w:ascii="Times New Roman" w:eastAsia="Times New Roman" w:hAnsi="Times New Roman"/>
        </w:rPr>
      </w:pPr>
    </w:p>
    <w:p w:rsidR="00D41E58" w:rsidRDefault="00D41E58" w:rsidP="00D41E58">
      <w:pPr>
        <w:spacing w:line="0" w:lineRule="atLeast"/>
        <w:rPr>
          <w:rFonts w:ascii="Garamond" w:eastAsia="Garamond" w:hAnsi="Garamond"/>
          <w:b/>
          <w:sz w:val="22"/>
          <w:u w:val="single"/>
        </w:rPr>
      </w:pPr>
      <w:r>
        <w:rPr>
          <w:rFonts w:ascii="Garamond" w:eastAsia="Garamond" w:hAnsi="Garamond"/>
          <w:b/>
          <w:sz w:val="21"/>
        </w:rPr>
        <w:t>Note:-</w:t>
      </w:r>
      <w:r>
        <w:rPr>
          <w:rFonts w:ascii="Garamond" w:eastAsia="Garamond" w:hAnsi="Garamond"/>
          <w:b/>
          <w:sz w:val="22"/>
          <w:u w:val="single"/>
        </w:rPr>
        <w:t>Information should be filled up by the Applicant in column (B)</w:t>
      </w:r>
    </w:p>
    <w:p w:rsidR="00D41E58" w:rsidRDefault="00D41E58" w:rsidP="00D41E58">
      <w:pPr>
        <w:spacing w:line="82"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20"/>
        <w:gridCol w:w="60"/>
        <w:gridCol w:w="260"/>
        <w:gridCol w:w="180"/>
        <w:gridCol w:w="2160"/>
        <w:gridCol w:w="300"/>
        <w:gridCol w:w="80"/>
        <w:gridCol w:w="440"/>
        <w:gridCol w:w="760"/>
        <w:gridCol w:w="60"/>
        <w:gridCol w:w="120"/>
        <w:gridCol w:w="240"/>
        <w:gridCol w:w="560"/>
        <w:gridCol w:w="1740"/>
        <w:gridCol w:w="740"/>
        <w:gridCol w:w="120"/>
        <w:gridCol w:w="1020"/>
        <w:gridCol w:w="560"/>
        <w:gridCol w:w="500"/>
      </w:tblGrid>
      <w:tr w:rsidR="00D41E58" w:rsidTr="00D41E58">
        <w:trPr>
          <w:trHeight w:val="237"/>
        </w:trPr>
        <w:tc>
          <w:tcPr>
            <w:tcW w:w="520" w:type="dxa"/>
            <w:tcBorders>
              <w:top w:val="single" w:sz="8" w:space="0" w:color="auto"/>
              <w:left w:val="single" w:sz="8" w:space="0" w:color="auto"/>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b/>
                <w:sz w:val="21"/>
              </w:rPr>
            </w:pPr>
            <w:r>
              <w:rPr>
                <w:rFonts w:ascii="Garamond" w:eastAsia="Garamond" w:hAnsi="Garamond"/>
                <w:b/>
                <w:sz w:val="21"/>
              </w:rPr>
              <w:t>Sl</w:t>
            </w:r>
          </w:p>
        </w:tc>
        <w:tc>
          <w:tcPr>
            <w:tcW w:w="6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6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8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16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8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4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4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74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40" w:type="dxa"/>
            <w:tcBorders>
              <w:top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20" w:type="dxa"/>
            <w:tcBorders>
              <w:top w:val="single" w:sz="8" w:space="0" w:color="auto"/>
            </w:tcBorders>
            <w:shd w:val="clear" w:color="auto" w:fill="auto"/>
            <w:vAlign w:val="bottom"/>
          </w:tcPr>
          <w:p w:rsidR="00D41E58" w:rsidRDefault="00D41E58" w:rsidP="00D41E58">
            <w:pPr>
              <w:spacing w:line="0" w:lineRule="atLeast"/>
              <w:ind w:left="60"/>
              <w:rPr>
                <w:rFonts w:ascii="Garamond" w:eastAsia="Garamond" w:hAnsi="Garamond"/>
                <w:b/>
                <w:sz w:val="21"/>
              </w:rPr>
            </w:pPr>
            <w:r>
              <w:rPr>
                <w:rFonts w:ascii="Garamond" w:eastAsia="Garamond" w:hAnsi="Garamond"/>
                <w:b/>
                <w:sz w:val="21"/>
              </w:rPr>
              <w:t>Remarks</w:t>
            </w:r>
          </w:p>
        </w:tc>
        <w:tc>
          <w:tcPr>
            <w:tcW w:w="560" w:type="dxa"/>
            <w:tcBorders>
              <w:top w:val="single" w:sz="8" w:space="0" w:color="auto"/>
            </w:tcBorders>
            <w:shd w:val="clear" w:color="auto" w:fill="auto"/>
            <w:vAlign w:val="bottom"/>
          </w:tcPr>
          <w:p w:rsidR="00D41E58" w:rsidRDefault="00D41E58" w:rsidP="00D41E58">
            <w:pPr>
              <w:spacing w:line="0" w:lineRule="atLeast"/>
              <w:ind w:left="40"/>
              <w:rPr>
                <w:rFonts w:ascii="Garamond" w:eastAsia="Garamond" w:hAnsi="Garamond"/>
                <w:b/>
                <w:sz w:val="21"/>
              </w:rPr>
            </w:pPr>
            <w:r>
              <w:rPr>
                <w:rFonts w:ascii="Garamond" w:eastAsia="Garamond" w:hAnsi="Garamond"/>
                <w:b/>
                <w:sz w:val="21"/>
              </w:rPr>
              <w:t>of</w:t>
            </w:r>
          </w:p>
        </w:tc>
        <w:tc>
          <w:tcPr>
            <w:tcW w:w="500" w:type="dxa"/>
            <w:tcBorders>
              <w:top w:val="single" w:sz="8" w:space="0" w:color="auto"/>
              <w:right w:val="single" w:sz="8" w:space="0" w:color="auto"/>
            </w:tcBorders>
            <w:shd w:val="clear" w:color="auto" w:fill="auto"/>
            <w:vAlign w:val="bottom"/>
          </w:tcPr>
          <w:p w:rsidR="00D41E58" w:rsidRDefault="00D41E58" w:rsidP="00D41E58">
            <w:pPr>
              <w:spacing w:line="0" w:lineRule="atLeast"/>
              <w:ind w:right="22"/>
              <w:jc w:val="right"/>
              <w:rPr>
                <w:rFonts w:ascii="Garamond" w:eastAsia="Garamond" w:hAnsi="Garamond"/>
                <w:b/>
                <w:sz w:val="21"/>
              </w:rPr>
            </w:pPr>
            <w:r>
              <w:rPr>
                <w:rFonts w:ascii="Garamond" w:eastAsia="Garamond" w:hAnsi="Garamond"/>
                <w:b/>
                <w:sz w:val="21"/>
              </w:rPr>
              <w:t>the</w:t>
            </w:r>
          </w:p>
        </w:tc>
      </w:tr>
      <w:tr w:rsidR="00D41E58" w:rsidTr="00D41E58">
        <w:trPr>
          <w:trHeight w:val="271"/>
        </w:trPr>
        <w:tc>
          <w:tcPr>
            <w:tcW w:w="520" w:type="dxa"/>
            <w:tcBorders>
              <w:left w:val="single" w:sz="8" w:space="0" w:color="auto"/>
              <w:right w:val="single" w:sz="8" w:space="0" w:color="auto"/>
            </w:tcBorders>
            <w:shd w:val="clear" w:color="auto" w:fill="auto"/>
            <w:vAlign w:val="bottom"/>
          </w:tcPr>
          <w:p w:rsidR="00D41E58" w:rsidRDefault="00D41E58" w:rsidP="00D41E58">
            <w:pPr>
              <w:spacing w:line="230" w:lineRule="exact"/>
              <w:jc w:val="center"/>
              <w:rPr>
                <w:rFonts w:ascii="Garamond" w:eastAsia="Garamond" w:hAnsi="Garamond"/>
                <w:b/>
                <w:w w:val="97"/>
                <w:sz w:val="21"/>
              </w:rPr>
            </w:pPr>
            <w:r>
              <w:rPr>
                <w:rFonts w:ascii="Garamond" w:eastAsia="Garamond" w:hAnsi="Garamond"/>
                <w:b/>
                <w:w w:val="97"/>
                <w:sz w:val="21"/>
              </w:rPr>
              <w:t>No</w:t>
            </w: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7760" w:type="dxa"/>
            <w:gridSpan w:val="14"/>
            <w:tcBorders>
              <w:right w:val="single" w:sz="8" w:space="0" w:color="auto"/>
            </w:tcBorders>
            <w:shd w:val="clear" w:color="auto" w:fill="auto"/>
            <w:vAlign w:val="bottom"/>
          </w:tcPr>
          <w:p w:rsidR="00D41E58" w:rsidRDefault="00D41E58" w:rsidP="00D41E58">
            <w:pPr>
              <w:spacing w:line="0" w:lineRule="atLeast"/>
              <w:ind w:right="120"/>
              <w:jc w:val="center"/>
              <w:rPr>
                <w:rFonts w:ascii="Garamond" w:eastAsia="Garamond" w:hAnsi="Garamond"/>
                <w:b/>
                <w:w w:val="98"/>
                <w:sz w:val="21"/>
              </w:rPr>
            </w:pPr>
            <w:r>
              <w:rPr>
                <w:rFonts w:ascii="Garamond" w:eastAsia="Garamond" w:hAnsi="Garamond"/>
                <w:b/>
                <w:w w:val="98"/>
                <w:sz w:val="21"/>
              </w:rPr>
              <w:t>PARTICULARS FOR ASSESSMENT OF ECONOMIC CONDITION OF FAMILY</w:t>
            </w:r>
          </w:p>
        </w:tc>
        <w:tc>
          <w:tcPr>
            <w:tcW w:w="1020" w:type="dxa"/>
            <w:shd w:val="clear" w:color="auto" w:fill="auto"/>
            <w:vAlign w:val="bottom"/>
          </w:tcPr>
          <w:p w:rsidR="00D41E58" w:rsidRDefault="00D41E58" w:rsidP="00D41E58">
            <w:pPr>
              <w:spacing w:line="230" w:lineRule="exact"/>
              <w:ind w:left="60"/>
              <w:rPr>
                <w:rFonts w:ascii="Garamond" w:eastAsia="Garamond" w:hAnsi="Garamond"/>
                <w:b/>
                <w:w w:val="98"/>
                <w:sz w:val="21"/>
              </w:rPr>
            </w:pPr>
            <w:r>
              <w:rPr>
                <w:rFonts w:ascii="Garamond" w:eastAsia="Garamond" w:hAnsi="Garamond"/>
                <w:b/>
                <w:w w:val="98"/>
                <w:sz w:val="21"/>
              </w:rPr>
              <w:t>committee</w:t>
            </w:r>
          </w:p>
        </w:tc>
        <w:tc>
          <w:tcPr>
            <w:tcW w:w="1060" w:type="dxa"/>
            <w:gridSpan w:val="2"/>
            <w:tcBorders>
              <w:right w:val="single" w:sz="8" w:space="0" w:color="auto"/>
            </w:tcBorders>
            <w:shd w:val="clear" w:color="auto" w:fill="auto"/>
            <w:vAlign w:val="bottom"/>
          </w:tcPr>
          <w:p w:rsidR="00D41E58" w:rsidRDefault="00D41E58" w:rsidP="00D41E58">
            <w:pPr>
              <w:spacing w:line="230" w:lineRule="exact"/>
              <w:ind w:right="22"/>
              <w:jc w:val="right"/>
              <w:rPr>
                <w:rFonts w:ascii="Garamond" w:eastAsia="Garamond" w:hAnsi="Garamond"/>
                <w:b/>
                <w:sz w:val="21"/>
              </w:rPr>
            </w:pPr>
            <w:r>
              <w:rPr>
                <w:rFonts w:ascii="Garamond" w:eastAsia="Garamond" w:hAnsi="Garamond"/>
                <w:b/>
                <w:sz w:val="21"/>
              </w:rPr>
              <w:t>member</w:t>
            </w:r>
          </w:p>
        </w:tc>
      </w:tr>
      <w:tr w:rsidR="00D41E58" w:rsidTr="00D41E58">
        <w:trPr>
          <w:trHeight w:val="19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8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020" w:type="dxa"/>
            <w:shd w:val="clear" w:color="auto" w:fill="auto"/>
            <w:vAlign w:val="bottom"/>
          </w:tcPr>
          <w:p w:rsidR="00D41E58" w:rsidRDefault="00D41E58" w:rsidP="00D41E58">
            <w:pPr>
              <w:spacing w:line="194" w:lineRule="exact"/>
              <w:ind w:left="60"/>
              <w:rPr>
                <w:rFonts w:ascii="Garamond" w:eastAsia="Garamond" w:hAnsi="Garamond"/>
                <w:b/>
                <w:sz w:val="21"/>
              </w:rPr>
            </w:pPr>
            <w:r>
              <w:rPr>
                <w:rFonts w:ascii="Garamond" w:eastAsia="Garamond" w:hAnsi="Garamond"/>
                <w:b/>
                <w:sz w:val="21"/>
              </w:rPr>
              <w:t>at  the</w:t>
            </w:r>
          </w:p>
        </w:tc>
        <w:tc>
          <w:tcPr>
            <w:tcW w:w="560" w:type="dxa"/>
            <w:shd w:val="clear" w:color="auto" w:fill="auto"/>
            <w:vAlign w:val="bottom"/>
          </w:tcPr>
          <w:p w:rsidR="00D41E58" w:rsidRDefault="00D41E58" w:rsidP="00D41E58">
            <w:pPr>
              <w:spacing w:line="194" w:lineRule="exact"/>
              <w:ind w:left="80"/>
              <w:rPr>
                <w:rFonts w:ascii="Garamond" w:eastAsia="Garamond" w:hAnsi="Garamond"/>
                <w:b/>
                <w:sz w:val="21"/>
              </w:rPr>
            </w:pPr>
            <w:r>
              <w:rPr>
                <w:rFonts w:ascii="Garamond" w:eastAsia="Garamond" w:hAnsi="Garamond"/>
                <w:b/>
                <w:sz w:val="21"/>
              </w:rPr>
              <w:t>time</w:t>
            </w:r>
          </w:p>
        </w:tc>
        <w:tc>
          <w:tcPr>
            <w:tcW w:w="500" w:type="dxa"/>
            <w:tcBorders>
              <w:right w:val="single" w:sz="8" w:space="0" w:color="auto"/>
            </w:tcBorders>
            <w:shd w:val="clear" w:color="auto" w:fill="auto"/>
            <w:vAlign w:val="bottom"/>
          </w:tcPr>
          <w:p w:rsidR="00D41E58" w:rsidRDefault="00D41E58" w:rsidP="00D41E58">
            <w:pPr>
              <w:spacing w:line="194" w:lineRule="exact"/>
              <w:ind w:right="22"/>
              <w:jc w:val="right"/>
              <w:rPr>
                <w:rFonts w:ascii="Garamond" w:eastAsia="Garamond" w:hAnsi="Garamond"/>
                <w:b/>
                <w:sz w:val="21"/>
              </w:rPr>
            </w:pPr>
            <w:r>
              <w:rPr>
                <w:rFonts w:ascii="Garamond" w:eastAsia="Garamond" w:hAnsi="Garamond"/>
                <w:b/>
                <w:sz w:val="21"/>
              </w:rPr>
              <w:t>of</w:t>
            </w:r>
          </w:p>
        </w:tc>
      </w:tr>
      <w:tr w:rsidR="00D41E58" w:rsidTr="00D41E58">
        <w:trPr>
          <w:trHeight w:val="230"/>
        </w:trPr>
        <w:tc>
          <w:tcPr>
            <w:tcW w:w="520" w:type="dxa"/>
            <w:vMerge w:val="restart"/>
            <w:tcBorders>
              <w:left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7"/>
                <w:sz w:val="21"/>
              </w:rPr>
            </w:pPr>
            <w:r>
              <w:rPr>
                <w:rFonts w:ascii="Garamond" w:eastAsia="Garamond" w:hAnsi="Garamond"/>
                <w:b/>
                <w:w w:val="97"/>
                <w:sz w:val="21"/>
              </w:rPr>
              <w:t>(A)</w:t>
            </w: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20" w:type="dxa"/>
            <w:shd w:val="clear" w:color="auto" w:fill="auto"/>
            <w:vAlign w:val="bottom"/>
          </w:tcPr>
          <w:p w:rsidR="00D41E58" w:rsidRDefault="00D41E58" w:rsidP="00D41E58">
            <w:pPr>
              <w:spacing w:line="230" w:lineRule="exact"/>
              <w:ind w:left="60"/>
              <w:rPr>
                <w:rFonts w:ascii="Garamond" w:eastAsia="Garamond" w:hAnsi="Garamond"/>
                <w:b/>
                <w:sz w:val="21"/>
              </w:rPr>
            </w:pPr>
            <w:r>
              <w:rPr>
                <w:rFonts w:ascii="Garamond" w:eastAsia="Garamond" w:hAnsi="Garamond"/>
                <w:b/>
                <w:sz w:val="21"/>
              </w:rPr>
              <w:t>interview</w:t>
            </w: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9"/>
        </w:trPr>
        <w:tc>
          <w:tcPr>
            <w:tcW w:w="520" w:type="dxa"/>
            <w:vMerge/>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820" w:type="dxa"/>
            <w:gridSpan w:val="2"/>
            <w:tcBorders>
              <w:bottom w:val="single" w:sz="8" w:space="0" w:color="auto"/>
            </w:tcBorders>
            <w:shd w:val="clear" w:color="auto" w:fill="auto"/>
            <w:vAlign w:val="bottom"/>
          </w:tcPr>
          <w:p w:rsidR="00D41E58" w:rsidRDefault="00D41E58" w:rsidP="00D41E58">
            <w:pPr>
              <w:spacing w:line="211" w:lineRule="exact"/>
              <w:ind w:right="20"/>
              <w:jc w:val="center"/>
              <w:rPr>
                <w:rFonts w:ascii="Garamond" w:eastAsia="Garamond" w:hAnsi="Garamond"/>
                <w:b/>
                <w:w w:val="96"/>
                <w:sz w:val="21"/>
              </w:rPr>
            </w:pPr>
            <w:r>
              <w:rPr>
                <w:rFonts w:ascii="Garamond" w:eastAsia="Garamond" w:hAnsi="Garamond"/>
                <w:b/>
                <w:w w:val="96"/>
                <w:sz w:val="21"/>
              </w:rPr>
              <w:t>(B)</w:t>
            </w:r>
          </w:p>
        </w:tc>
        <w:tc>
          <w:tcPr>
            <w:tcW w:w="1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580" w:type="dxa"/>
            <w:gridSpan w:val="2"/>
            <w:tcBorders>
              <w:bottom w:val="single" w:sz="8" w:space="0" w:color="auto"/>
            </w:tcBorders>
            <w:shd w:val="clear" w:color="auto" w:fill="auto"/>
            <w:vAlign w:val="bottom"/>
          </w:tcPr>
          <w:p w:rsidR="00D41E58" w:rsidRDefault="00D41E58" w:rsidP="00D41E58">
            <w:pPr>
              <w:spacing w:line="234" w:lineRule="exact"/>
              <w:ind w:left="860"/>
              <w:rPr>
                <w:rFonts w:ascii="Garamond" w:eastAsia="Garamond" w:hAnsi="Garamond"/>
                <w:b/>
                <w:sz w:val="21"/>
              </w:rPr>
            </w:pPr>
            <w:r>
              <w:rPr>
                <w:rFonts w:ascii="Garamond" w:eastAsia="Garamond" w:hAnsi="Garamond"/>
                <w:b/>
                <w:sz w:val="21"/>
              </w:rPr>
              <w:t>(C)</w:t>
            </w:r>
          </w:p>
        </w:tc>
        <w:tc>
          <w:tcPr>
            <w:tcW w:w="5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20"/>
        </w:trPr>
        <w:tc>
          <w:tcPr>
            <w:tcW w:w="520" w:type="dxa"/>
            <w:tcBorders>
              <w:left w:val="single" w:sz="8" w:space="0" w:color="auto"/>
              <w:right w:val="single" w:sz="8" w:space="0" w:color="auto"/>
            </w:tcBorders>
            <w:shd w:val="clear" w:color="auto" w:fill="auto"/>
            <w:vAlign w:val="bottom"/>
          </w:tcPr>
          <w:p w:rsidR="00D41E58" w:rsidRDefault="00D41E58" w:rsidP="00D41E58">
            <w:pPr>
              <w:spacing w:line="220" w:lineRule="exact"/>
              <w:jc w:val="center"/>
              <w:rPr>
                <w:rFonts w:ascii="Garamond" w:eastAsia="Garamond" w:hAnsi="Garamond"/>
                <w:sz w:val="21"/>
              </w:rPr>
            </w:pPr>
            <w:r>
              <w:rPr>
                <w:rFonts w:ascii="Garamond" w:eastAsia="Garamond" w:hAnsi="Garamond"/>
                <w:sz w:val="21"/>
              </w:rPr>
              <w:t>1</w:t>
            </w: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720" w:type="dxa"/>
            <w:gridSpan w:val="4"/>
            <w:shd w:val="clear" w:color="auto" w:fill="auto"/>
            <w:vAlign w:val="bottom"/>
          </w:tcPr>
          <w:p w:rsidR="00D41E58" w:rsidRDefault="00D41E58" w:rsidP="00D41E58">
            <w:pPr>
              <w:spacing w:line="216" w:lineRule="exact"/>
              <w:rPr>
                <w:rFonts w:ascii="Garamond" w:eastAsia="Garamond" w:hAnsi="Garamond"/>
                <w:b/>
                <w:w w:val="98"/>
                <w:sz w:val="21"/>
              </w:rPr>
            </w:pPr>
            <w:r>
              <w:rPr>
                <w:rFonts w:ascii="Garamond" w:eastAsia="Garamond" w:hAnsi="Garamond"/>
                <w:b/>
                <w:w w:val="98"/>
                <w:sz w:val="21"/>
              </w:rPr>
              <w:t>FAMILY ANNUAL INCOME</w:t>
            </w: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660" w:type="dxa"/>
            <w:gridSpan w:val="4"/>
            <w:shd w:val="clear" w:color="auto" w:fill="auto"/>
            <w:vAlign w:val="bottom"/>
          </w:tcPr>
          <w:p w:rsidR="00D41E58" w:rsidRDefault="00D41E58" w:rsidP="00D41E58">
            <w:pPr>
              <w:spacing w:line="220" w:lineRule="exact"/>
              <w:ind w:left="20"/>
              <w:rPr>
                <w:rFonts w:ascii="Garamond" w:eastAsia="Garamond" w:hAnsi="Garamond"/>
                <w:sz w:val="21"/>
              </w:rPr>
            </w:pPr>
            <w:r>
              <w:rPr>
                <w:rFonts w:ascii="Garamond" w:eastAsia="Garamond" w:hAnsi="Garamond"/>
                <w:sz w:val="21"/>
              </w:rPr>
              <w:t>Rs. _________________/-</w:t>
            </w: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520" w:type="dxa"/>
            <w:gridSpan w:val="6"/>
            <w:tcBorders>
              <w:right w:val="single" w:sz="8" w:space="0" w:color="auto"/>
            </w:tcBorders>
            <w:shd w:val="clear" w:color="auto" w:fill="auto"/>
            <w:vAlign w:val="bottom"/>
          </w:tcPr>
          <w:p w:rsidR="00D41E58" w:rsidRDefault="00D41E58" w:rsidP="00D41E58">
            <w:pPr>
              <w:spacing w:line="230" w:lineRule="exact"/>
              <w:ind w:left="20"/>
              <w:rPr>
                <w:rFonts w:ascii="Garamond" w:eastAsia="Garamond" w:hAnsi="Garamond"/>
                <w:sz w:val="21"/>
              </w:rPr>
            </w:pPr>
            <w:r>
              <w:rPr>
                <w:rFonts w:ascii="Garamond" w:eastAsia="Garamond" w:hAnsi="Garamond"/>
                <w:sz w:val="21"/>
              </w:rPr>
              <w:t>(as per certificate issued by the SDM)</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637"/>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2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26"/>
        </w:trPr>
        <w:tc>
          <w:tcPr>
            <w:tcW w:w="520" w:type="dxa"/>
            <w:tcBorders>
              <w:left w:val="single" w:sz="8" w:space="0" w:color="auto"/>
              <w:right w:val="single" w:sz="8" w:space="0" w:color="auto"/>
            </w:tcBorders>
            <w:shd w:val="clear" w:color="auto" w:fill="auto"/>
            <w:vAlign w:val="bottom"/>
          </w:tcPr>
          <w:p w:rsidR="00D41E58" w:rsidRDefault="00D41E58" w:rsidP="00D41E58">
            <w:pPr>
              <w:spacing w:line="225" w:lineRule="exact"/>
              <w:jc w:val="center"/>
              <w:rPr>
                <w:rFonts w:ascii="Garamond" w:eastAsia="Garamond" w:hAnsi="Garamond"/>
                <w:sz w:val="21"/>
              </w:rPr>
            </w:pPr>
            <w:r>
              <w:rPr>
                <w:rFonts w:ascii="Garamond" w:eastAsia="Garamond" w:hAnsi="Garamond"/>
                <w:sz w:val="21"/>
              </w:rPr>
              <w:t>2</w:t>
            </w: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160" w:type="dxa"/>
            <w:gridSpan w:val="11"/>
            <w:shd w:val="clear" w:color="auto" w:fill="auto"/>
            <w:vAlign w:val="bottom"/>
          </w:tcPr>
          <w:p w:rsidR="00D41E58" w:rsidRDefault="00D41E58" w:rsidP="00D41E58">
            <w:pPr>
              <w:spacing w:line="221" w:lineRule="exact"/>
              <w:ind w:left="20"/>
              <w:rPr>
                <w:rFonts w:ascii="Garamond" w:eastAsia="Garamond" w:hAnsi="Garamond"/>
                <w:b/>
                <w:sz w:val="21"/>
              </w:rPr>
            </w:pPr>
            <w:r>
              <w:rPr>
                <w:rFonts w:ascii="Garamond" w:eastAsia="Garamond" w:hAnsi="Garamond"/>
                <w:b/>
                <w:sz w:val="21"/>
              </w:rPr>
              <w:t>DETAILS OF FATHER/GUARDIAN/MOTHER</w:t>
            </w: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29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600" w:type="dxa"/>
            <w:gridSpan w:val="3"/>
            <w:shd w:val="clear" w:color="auto" w:fill="auto"/>
            <w:vAlign w:val="bottom"/>
          </w:tcPr>
          <w:p w:rsidR="00D41E58" w:rsidRDefault="00D41E58" w:rsidP="00D41E58">
            <w:pPr>
              <w:spacing w:line="279" w:lineRule="exact"/>
              <w:ind w:left="20"/>
              <w:rPr>
                <w:rFonts w:ascii="Garamond" w:eastAsia="Garamond" w:hAnsi="Garamond"/>
                <w:b/>
                <w:sz w:val="26"/>
              </w:rPr>
            </w:pPr>
            <w:r>
              <w:rPr>
                <w:rFonts w:ascii="Garamond" w:eastAsia="Garamond" w:hAnsi="Garamond"/>
                <w:b/>
                <w:sz w:val="26"/>
              </w:rPr>
              <w:t>(Please tick)</w:t>
            </w: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42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60" w:type="dxa"/>
            <w:shd w:val="clear" w:color="auto" w:fill="auto"/>
            <w:vAlign w:val="bottom"/>
          </w:tcPr>
          <w:p w:rsidR="00D41E58" w:rsidRDefault="00D41E58" w:rsidP="00D41E58">
            <w:pPr>
              <w:spacing w:line="0" w:lineRule="atLeast"/>
              <w:ind w:left="260"/>
              <w:rPr>
                <w:rFonts w:ascii="Garamond" w:eastAsia="Garamond" w:hAnsi="Garamond"/>
                <w:b/>
                <w:sz w:val="22"/>
              </w:rPr>
            </w:pPr>
            <w:r>
              <w:rPr>
                <w:rFonts w:ascii="Garamond" w:eastAsia="Garamond" w:hAnsi="Garamond"/>
                <w:b/>
                <w:sz w:val="26"/>
              </w:rPr>
              <w:t xml:space="preserve">[ ] </w:t>
            </w:r>
            <w:r>
              <w:rPr>
                <w:rFonts w:ascii="Garamond" w:eastAsia="Garamond" w:hAnsi="Garamond"/>
                <w:b/>
                <w:sz w:val="22"/>
              </w:rPr>
              <w:t>FATHER</w:t>
            </w:r>
          </w:p>
        </w:tc>
        <w:tc>
          <w:tcPr>
            <w:tcW w:w="300" w:type="dxa"/>
            <w:shd w:val="clear" w:color="auto" w:fill="auto"/>
            <w:vAlign w:val="bottom"/>
          </w:tcPr>
          <w:p w:rsidR="00D41E58" w:rsidRDefault="00D41E58" w:rsidP="00D41E58">
            <w:pPr>
              <w:spacing w:line="0" w:lineRule="atLeast"/>
              <w:jc w:val="right"/>
              <w:rPr>
                <w:rFonts w:ascii="Garamond" w:eastAsia="Garamond" w:hAnsi="Garamond"/>
                <w:b/>
                <w:sz w:val="23"/>
              </w:rPr>
            </w:pPr>
            <w:r>
              <w:rPr>
                <w:rFonts w:ascii="Garamond" w:eastAsia="Garamond" w:hAnsi="Garamond"/>
                <w:b/>
                <w:sz w:val="23"/>
              </w:rPr>
              <w:t>/</w:t>
            </w: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shd w:val="clear" w:color="auto" w:fill="auto"/>
            <w:vAlign w:val="bottom"/>
          </w:tcPr>
          <w:p w:rsidR="00D41E58" w:rsidRDefault="00D41E58" w:rsidP="00D41E58">
            <w:pPr>
              <w:spacing w:line="0" w:lineRule="atLeast"/>
              <w:jc w:val="right"/>
              <w:rPr>
                <w:rFonts w:ascii="Garamond" w:eastAsia="Garamond" w:hAnsi="Garamond"/>
                <w:b/>
                <w:sz w:val="26"/>
              </w:rPr>
            </w:pPr>
            <w:r>
              <w:rPr>
                <w:rFonts w:ascii="Garamond" w:eastAsia="Garamond" w:hAnsi="Garamond"/>
                <w:b/>
                <w:sz w:val="26"/>
              </w:rPr>
              <w:t>[</w:t>
            </w:r>
          </w:p>
        </w:tc>
        <w:tc>
          <w:tcPr>
            <w:tcW w:w="1740" w:type="dxa"/>
            <w:gridSpan w:val="5"/>
            <w:shd w:val="clear" w:color="auto" w:fill="auto"/>
            <w:vAlign w:val="bottom"/>
          </w:tcPr>
          <w:p w:rsidR="00D41E58" w:rsidRDefault="00D41E58" w:rsidP="00D41E58">
            <w:pPr>
              <w:spacing w:line="0" w:lineRule="atLeast"/>
              <w:ind w:left="200"/>
              <w:rPr>
                <w:rFonts w:ascii="Garamond" w:eastAsia="Garamond" w:hAnsi="Garamond"/>
                <w:b/>
                <w:sz w:val="22"/>
              </w:rPr>
            </w:pPr>
            <w:r>
              <w:rPr>
                <w:rFonts w:ascii="Garamond" w:eastAsia="Garamond" w:hAnsi="Garamond"/>
                <w:b/>
                <w:sz w:val="26"/>
              </w:rPr>
              <w:t xml:space="preserve">] </w:t>
            </w:r>
            <w:r>
              <w:rPr>
                <w:rFonts w:ascii="Garamond" w:eastAsia="Garamond" w:hAnsi="Garamond"/>
                <w:b/>
                <w:sz w:val="22"/>
              </w:rPr>
              <w:t>GUARDIAN</w:t>
            </w: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42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760" w:type="dxa"/>
            <w:gridSpan w:val="14"/>
            <w:tcBorders>
              <w:right w:val="single" w:sz="8" w:space="0" w:color="auto"/>
            </w:tcBorders>
            <w:shd w:val="clear" w:color="auto" w:fill="auto"/>
            <w:vAlign w:val="bottom"/>
          </w:tcPr>
          <w:p w:rsidR="00D41E58" w:rsidRDefault="00D41E58" w:rsidP="00D41E58">
            <w:pPr>
              <w:spacing w:line="0" w:lineRule="atLeast"/>
              <w:ind w:left="20"/>
              <w:rPr>
                <w:rFonts w:ascii="Garamond" w:eastAsia="Garamond" w:hAnsi="Garamond"/>
                <w:w w:val="98"/>
                <w:sz w:val="21"/>
              </w:rPr>
            </w:pPr>
            <w:r>
              <w:rPr>
                <w:rFonts w:ascii="Garamond" w:eastAsia="Garamond" w:hAnsi="Garamond"/>
                <w:w w:val="98"/>
                <w:sz w:val="21"/>
              </w:rPr>
              <w:t>Name:______________________________________Age:____________________________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36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760" w:type="dxa"/>
            <w:gridSpan w:val="14"/>
            <w:tcBorders>
              <w:right w:val="single" w:sz="8" w:space="0" w:color="auto"/>
            </w:tcBorders>
            <w:shd w:val="clear" w:color="auto" w:fill="auto"/>
            <w:vAlign w:val="bottom"/>
          </w:tcPr>
          <w:p w:rsidR="00D41E58" w:rsidRDefault="00D41E58" w:rsidP="00D41E58">
            <w:pPr>
              <w:spacing w:line="0" w:lineRule="atLeast"/>
              <w:ind w:left="20"/>
              <w:rPr>
                <w:rFonts w:ascii="Garamond" w:eastAsia="Garamond" w:hAnsi="Garamond"/>
                <w:w w:val="98"/>
                <w:sz w:val="21"/>
              </w:rPr>
            </w:pPr>
            <w:r>
              <w:rPr>
                <w:rFonts w:ascii="Garamond" w:eastAsia="Garamond" w:hAnsi="Garamond"/>
                <w:w w:val="98"/>
                <w:sz w:val="21"/>
              </w:rPr>
              <w:t>Qualification:______________________Occupation:________________________________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466"/>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760" w:type="dxa"/>
            <w:gridSpan w:val="14"/>
            <w:tcBorders>
              <w:right w:val="single" w:sz="8" w:space="0" w:color="auto"/>
            </w:tcBorders>
            <w:shd w:val="clear" w:color="auto" w:fill="auto"/>
            <w:vAlign w:val="bottom"/>
          </w:tcPr>
          <w:p w:rsidR="00D41E58" w:rsidRDefault="00D41E58" w:rsidP="00D41E58">
            <w:pPr>
              <w:spacing w:line="235" w:lineRule="exact"/>
              <w:ind w:left="20"/>
              <w:rPr>
                <w:rFonts w:ascii="Garamond" w:eastAsia="Garamond" w:hAnsi="Garamond"/>
                <w:w w:val="98"/>
                <w:sz w:val="21"/>
              </w:rPr>
            </w:pPr>
            <w:r>
              <w:rPr>
                <w:rFonts w:ascii="Garamond" w:eastAsia="Garamond" w:hAnsi="Garamond"/>
                <w:w w:val="98"/>
                <w:sz w:val="21"/>
              </w:rPr>
              <w:t>Name &amp; Address of Employer:__________________________________________________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93"/>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820" w:type="dxa"/>
            <w:gridSpan w:val="15"/>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w w:val="99"/>
                <w:sz w:val="21"/>
              </w:rPr>
            </w:pPr>
            <w:r>
              <w:rPr>
                <w:rFonts w:ascii="Garamond" w:eastAsia="Garamond" w:hAnsi="Garamond"/>
                <w:w w:val="99"/>
                <w:sz w:val="21"/>
              </w:rPr>
              <w:t>__________________________________________________________________________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341"/>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760" w:type="dxa"/>
            <w:gridSpan w:val="14"/>
            <w:tcBorders>
              <w:right w:val="single" w:sz="8" w:space="0" w:color="auto"/>
            </w:tcBorders>
            <w:shd w:val="clear" w:color="auto" w:fill="auto"/>
            <w:vAlign w:val="bottom"/>
          </w:tcPr>
          <w:p w:rsidR="00D41E58" w:rsidRDefault="00D41E58" w:rsidP="00D41E58">
            <w:pPr>
              <w:spacing w:line="0" w:lineRule="atLeast"/>
              <w:ind w:left="20"/>
              <w:rPr>
                <w:rFonts w:ascii="Garamond" w:eastAsia="Garamond" w:hAnsi="Garamond"/>
                <w:w w:val="98"/>
                <w:sz w:val="21"/>
              </w:rPr>
            </w:pPr>
            <w:r>
              <w:rPr>
                <w:rFonts w:ascii="Garamond" w:eastAsia="Garamond" w:hAnsi="Garamond"/>
                <w:w w:val="98"/>
                <w:sz w:val="21"/>
              </w:rPr>
              <w:t>Monthly Income: ________________/if retired, Monthly Pension (Rs.) 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22"/>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900" w:type="dxa"/>
            <w:gridSpan w:val="12"/>
            <w:tcBorders>
              <w:bottom w:val="single" w:sz="8" w:space="0" w:color="auto"/>
            </w:tcBorders>
            <w:shd w:val="clear" w:color="auto" w:fill="auto"/>
            <w:vAlign w:val="bottom"/>
          </w:tcPr>
          <w:p w:rsidR="00D41E58" w:rsidRDefault="00D41E58" w:rsidP="00D41E58">
            <w:pPr>
              <w:spacing w:line="219" w:lineRule="exact"/>
              <w:ind w:left="20"/>
              <w:rPr>
                <w:rFonts w:ascii="Garamond" w:eastAsia="Garamond" w:hAnsi="Garamond"/>
                <w:b/>
              </w:rPr>
            </w:pPr>
            <w:r>
              <w:rPr>
                <w:rFonts w:ascii="Garamond" w:eastAsia="Garamond" w:hAnsi="Garamond"/>
                <w:b/>
              </w:rPr>
              <w:t>(In case Father passed away, enclose a copy of death certificate)</w:t>
            </w: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219" w:lineRule="exact"/>
              <w:jc w:val="center"/>
              <w:rPr>
                <w:rFonts w:ascii="Garamond" w:eastAsia="Garamond" w:hAnsi="Garamond"/>
                <w:sz w:val="21"/>
              </w:rPr>
            </w:pPr>
            <w:r>
              <w:rPr>
                <w:rFonts w:ascii="Garamond" w:eastAsia="Garamond" w:hAnsi="Garamond"/>
                <w:sz w:val="21"/>
              </w:rPr>
              <w:t>3</w:t>
            </w: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8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180" w:type="dxa"/>
            <w:gridSpan w:val="6"/>
            <w:shd w:val="clear" w:color="auto" w:fill="auto"/>
            <w:vAlign w:val="bottom"/>
          </w:tcPr>
          <w:p w:rsidR="00D41E58" w:rsidRDefault="00D41E58" w:rsidP="00D41E58">
            <w:pPr>
              <w:spacing w:line="245" w:lineRule="exact"/>
              <w:ind w:right="336"/>
              <w:jc w:val="center"/>
              <w:rPr>
                <w:rFonts w:ascii="Garamond" w:eastAsia="Garamond" w:hAnsi="Garamond"/>
                <w:b/>
                <w:w w:val="98"/>
                <w:sz w:val="23"/>
                <w:u w:val="single"/>
              </w:rPr>
            </w:pPr>
            <w:r>
              <w:rPr>
                <w:rFonts w:ascii="Garamond" w:eastAsia="Garamond" w:hAnsi="Garamond"/>
                <w:b/>
                <w:w w:val="98"/>
                <w:sz w:val="23"/>
                <w:u w:val="single"/>
              </w:rPr>
              <w:t>MOTHER</w:t>
            </w: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r>
      <w:tr w:rsidR="00D41E58" w:rsidTr="00D41E58">
        <w:trPr>
          <w:trHeight w:val="22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760" w:type="dxa"/>
            <w:gridSpan w:val="14"/>
            <w:tcBorders>
              <w:right w:val="single" w:sz="8" w:space="0" w:color="auto"/>
            </w:tcBorders>
            <w:shd w:val="clear" w:color="auto" w:fill="auto"/>
            <w:vAlign w:val="bottom"/>
          </w:tcPr>
          <w:p w:rsidR="00D41E58" w:rsidRDefault="00D41E58" w:rsidP="00D41E58">
            <w:pPr>
              <w:spacing w:line="228" w:lineRule="exact"/>
              <w:ind w:left="20"/>
              <w:rPr>
                <w:rFonts w:ascii="Garamond" w:eastAsia="Garamond" w:hAnsi="Garamond"/>
                <w:w w:val="98"/>
                <w:sz w:val="21"/>
              </w:rPr>
            </w:pPr>
            <w:r>
              <w:rPr>
                <w:rFonts w:ascii="Garamond" w:eastAsia="Garamond" w:hAnsi="Garamond"/>
                <w:w w:val="98"/>
                <w:sz w:val="21"/>
              </w:rPr>
              <w:t>Name:______________________________________Age:____________________________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36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760" w:type="dxa"/>
            <w:gridSpan w:val="14"/>
            <w:tcBorders>
              <w:right w:val="single" w:sz="8" w:space="0" w:color="auto"/>
            </w:tcBorders>
            <w:shd w:val="clear" w:color="auto" w:fill="auto"/>
            <w:vAlign w:val="bottom"/>
          </w:tcPr>
          <w:p w:rsidR="00D41E58" w:rsidRDefault="00D41E58" w:rsidP="00D41E58">
            <w:pPr>
              <w:spacing w:line="0" w:lineRule="atLeast"/>
              <w:ind w:left="20"/>
              <w:rPr>
                <w:rFonts w:ascii="Garamond" w:eastAsia="Garamond" w:hAnsi="Garamond"/>
                <w:w w:val="98"/>
                <w:sz w:val="21"/>
              </w:rPr>
            </w:pPr>
            <w:r>
              <w:rPr>
                <w:rFonts w:ascii="Garamond" w:eastAsia="Garamond" w:hAnsi="Garamond"/>
                <w:w w:val="98"/>
                <w:sz w:val="21"/>
              </w:rPr>
              <w:t>Qualification:______________________Occupation:________________________________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461"/>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760" w:type="dxa"/>
            <w:gridSpan w:val="14"/>
            <w:tcBorders>
              <w:right w:val="single" w:sz="8" w:space="0" w:color="auto"/>
            </w:tcBorders>
            <w:shd w:val="clear" w:color="auto" w:fill="auto"/>
            <w:vAlign w:val="bottom"/>
          </w:tcPr>
          <w:p w:rsidR="00D41E58" w:rsidRDefault="00D41E58" w:rsidP="00D41E58">
            <w:pPr>
              <w:spacing w:line="0" w:lineRule="atLeast"/>
              <w:ind w:left="20"/>
              <w:rPr>
                <w:rFonts w:ascii="Garamond" w:eastAsia="Garamond" w:hAnsi="Garamond"/>
                <w:w w:val="98"/>
                <w:sz w:val="21"/>
              </w:rPr>
            </w:pPr>
            <w:r>
              <w:rPr>
                <w:rFonts w:ascii="Garamond" w:eastAsia="Garamond" w:hAnsi="Garamond"/>
                <w:w w:val="98"/>
                <w:sz w:val="21"/>
              </w:rPr>
              <w:t>Name &amp; Address of Employer:__________________________________________________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9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820" w:type="dxa"/>
            <w:gridSpan w:val="15"/>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w w:val="99"/>
                <w:sz w:val="21"/>
              </w:rPr>
            </w:pPr>
            <w:r>
              <w:rPr>
                <w:rFonts w:ascii="Garamond" w:eastAsia="Garamond" w:hAnsi="Garamond"/>
                <w:w w:val="99"/>
                <w:sz w:val="21"/>
              </w:rPr>
              <w:t>__________________________________________________________________________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341"/>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760" w:type="dxa"/>
            <w:gridSpan w:val="14"/>
            <w:tcBorders>
              <w:right w:val="single" w:sz="8" w:space="0" w:color="auto"/>
            </w:tcBorders>
            <w:shd w:val="clear" w:color="auto" w:fill="auto"/>
            <w:vAlign w:val="bottom"/>
          </w:tcPr>
          <w:p w:rsidR="00D41E58" w:rsidRDefault="00D41E58" w:rsidP="00D41E58">
            <w:pPr>
              <w:spacing w:line="0" w:lineRule="atLeast"/>
              <w:ind w:left="20"/>
              <w:rPr>
                <w:rFonts w:ascii="Garamond" w:eastAsia="Garamond" w:hAnsi="Garamond"/>
                <w:w w:val="99"/>
                <w:sz w:val="21"/>
              </w:rPr>
            </w:pPr>
            <w:r>
              <w:rPr>
                <w:rFonts w:ascii="Garamond" w:eastAsia="Garamond" w:hAnsi="Garamond"/>
                <w:w w:val="99"/>
                <w:sz w:val="21"/>
              </w:rPr>
              <w:t>Monthly Income: ________________/if retired, Monthly Pension (Rs.) _________________</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1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900" w:type="dxa"/>
            <w:gridSpan w:val="12"/>
            <w:shd w:val="clear" w:color="auto" w:fill="auto"/>
            <w:vAlign w:val="bottom"/>
          </w:tcPr>
          <w:p w:rsidR="00D41E58" w:rsidRDefault="00D41E58" w:rsidP="00D41E58">
            <w:pPr>
              <w:spacing w:line="215" w:lineRule="exact"/>
              <w:ind w:left="20"/>
              <w:rPr>
                <w:rFonts w:ascii="Garamond" w:eastAsia="Garamond" w:hAnsi="Garamond"/>
                <w:b/>
              </w:rPr>
            </w:pPr>
            <w:r>
              <w:rPr>
                <w:rFonts w:ascii="Garamond" w:eastAsia="Garamond" w:hAnsi="Garamond"/>
                <w:b/>
              </w:rPr>
              <w:t>(In case Mother passed away, enclose a copy of death certificate)</w:t>
            </w: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144"/>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44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2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3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1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2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10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c>
          <w:tcPr>
            <w:tcW w:w="5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2"/>
              </w:rPr>
            </w:pPr>
          </w:p>
        </w:tc>
      </w:tr>
      <w:tr w:rsidR="00D41E58" w:rsidTr="00D41E58">
        <w:trPr>
          <w:trHeight w:val="221"/>
        </w:trPr>
        <w:tc>
          <w:tcPr>
            <w:tcW w:w="520" w:type="dxa"/>
            <w:tcBorders>
              <w:left w:val="single" w:sz="8" w:space="0" w:color="auto"/>
              <w:right w:val="single" w:sz="8" w:space="0" w:color="auto"/>
            </w:tcBorders>
            <w:shd w:val="clear" w:color="auto" w:fill="auto"/>
            <w:vAlign w:val="bottom"/>
          </w:tcPr>
          <w:p w:rsidR="00D41E58" w:rsidRDefault="00D41E58" w:rsidP="00D41E58">
            <w:pPr>
              <w:spacing w:line="220" w:lineRule="exact"/>
              <w:jc w:val="center"/>
              <w:rPr>
                <w:rFonts w:ascii="Garamond" w:eastAsia="Garamond" w:hAnsi="Garamond"/>
                <w:sz w:val="21"/>
              </w:rPr>
            </w:pPr>
            <w:r>
              <w:rPr>
                <w:rFonts w:ascii="Garamond" w:eastAsia="Garamond" w:hAnsi="Garamond"/>
                <w:sz w:val="21"/>
              </w:rPr>
              <w:t>4</w:t>
            </w:r>
          </w:p>
        </w:tc>
        <w:tc>
          <w:tcPr>
            <w:tcW w:w="2660" w:type="dxa"/>
            <w:gridSpan w:val="4"/>
            <w:shd w:val="clear" w:color="auto" w:fill="auto"/>
            <w:vAlign w:val="bottom"/>
          </w:tcPr>
          <w:p w:rsidR="00D41E58" w:rsidRDefault="00D41E58" w:rsidP="00D41E58">
            <w:pPr>
              <w:spacing w:line="217" w:lineRule="exact"/>
              <w:ind w:left="80"/>
              <w:rPr>
                <w:rFonts w:ascii="Garamond" w:eastAsia="Garamond" w:hAnsi="Garamond"/>
                <w:b/>
                <w:sz w:val="21"/>
              </w:rPr>
            </w:pPr>
            <w:r>
              <w:rPr>
                <w:rFonts w:ascii="Garamond" w:eastAsia="Garamond" w:hAnsi="Garamond"/>
                <w:b/>
                <w:sz w:val="21"/>
              </w:rPr>
              <w:t>A. DETAILS OF SIBLINGS</w:t>
            </w: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109"/>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2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4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82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r>
      <w:tr w:rsidR="00D41E58" w:rsidTr="00D41E58">
        <w:trPr>
          <w:trHeight w:val="18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260" w:type="dxa"/>
            <w:shd w:val="clear" w:color="auto" w:fill="auto"/>
            <w:vAlign w:val="bottom"/>
          </w:tcPr>
          <w:p w:rsidR="00D41E58" w:rsidRDefault="00D41E58" w:rsidP="00D41E58">
            <w:pPr>
              <w:spacing w:line="180" w:lineRule="exact"/>
              <w:ind w:left="20"/>
              <w:rPr>
                <w:rFonts w:ascii="Garamond" w:eastAsia="Garamond" w:hAnsi="Garamond"/>
                <w:b/>
                <w:sz w:val="17"/>
              </w:rPr>
            </w:pPr>
            <w:r>
              <w:rPr>
                <w:rFonts w:ascii="Garamond" w:eastAsia="Garamond" w:hAnsi="Garamond"/>
                <w:b/>
                <w:sz w:val="17"/>
              </w:rPr>
              <w:t>S.</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2160" w:type="dxa"/>
            <w:shd w:val="clear" w:color="auto" w:fill="auto"/>
            <w:vAlign w:val="bottom"/>
          </w:tcPr>
          <w:p w:rsidR="00D41E58" w:rsidRDefault="00D41E58" w:rsidP="00D41E58">
            <w:pPr>
              <w:spacing w:line="180" w:lineRule="exact"/>
              <w:ind w:left="220"/>
              <w:rPr>
                <w:rFonts w:ascii="Garamond" w:eastAsia="Garamond" w:hAnsi="Garamond"/>
                <w:b/>
                <w:sz w:val="17"/>
              </w:rPr>
            </w:pPr>
            <w:r>
              <w:rPr>
                <w:rFonts w:ascii="Garamond" w:eastAsia="Garamond" w:hAnsi="Garamond"/>
                <w:b/>
                <w:sz w:val="17"/>
              </w:rPr>
              <w:t>Name</w:t>
            </w: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440" w:type="dxa"/>
            <w:tcBorders>
              <w:right w:val="single" w:sz="8" w:space="0" w:color="auto"/>
            </w:tcBorders>
            <w:shd w:val="clear" w:color="auto" w:fill="auto"/>
            <w:vAlign w:val="bottom"/>
          </w:tcPr>
          <w:p w:rsidR="00D41E58" w:rsidRDefault="00D41E58" w:rsidP="00D41E58">
            <w:pPr>
              <w:spacing w:line="180" w:lineRule="exact"/>
              <w:ind w:right="50"/>
              <w:jc w:val="right"/>
              <w:rPr>
                <w:rFonts w:ascii="Garamond" w:eastAsia="Garamond" w:hAnsi="Garamond"/>
                <w:b/>
                <w:w w:val="91"/>
                <w:sz w:val="17"/>
              </w:rPr>
            </w:pPr>
            <w:r>
              <w:rPr>
                <w:rFonts w:ascii="Garamond" w:eastAsia="Garamond" w:hAnsi="Garamond"/>
                <w:b/>
                <w:w w:val="91"/>
                <w:sz w:val="17"/>
              </w:rPr>
              <w:t>Age</w:t>
            </w:r>
          </w:p>
        </w:tc>
        <w:tc>
          <w:tcPr>
            <w:tcW w:w="820" w:type="dxa"/>
            <w:gridSpan w:val="2"/>
            <w:shd w:val="clear" w:color="auto" w:fill="auto"/>
            <w:vAlign w:val="bottom"/>
          </w:tcPr>
          <w:p w:rsidR="00D41E58" w:rsidRDefault="00D41E58" w:rsidP="00D41E58">
            <w:pPr>
              <w:spacing w:line="180" w:lineRule="exact"/>
              <w:ind w:left="120"/>
              <w:rPr>
                <w:rFonts w:ascii="Garamond" w:eastAsia="Garamond" w:hAnsi="Garamond"/>
                <w:b/>
                <w:sz w:val="17"/>
              </w:rPr>
            </w:pPr>
            <w:r>
              <w:rPr>
                <w:rFonts w:ascii="Garamond" w:eastAsia="Garamond" w:hAnsi="Garamond"/>
                <w:b/>
                <w:sz w:val="17"/>
              </w:rPr>
              <w:t>Studying</w:t>
            </w: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800" w:type="dxa"/>
            <w:gridSpan w:val="2"/>
            <w:tcBorders>
              <w:right w:val="single" w:sz="8" w:space="0" w:color="auto"/>
            </w:tcBorders>
            <w:shd w:val="clear" w:color="auto" w:fill="auto"/>
            <w:vAlign w:val="bottom"/>
          </w:tcPr>
          <w:p w:rsidR="00D41E58" w:rsidRDefault="00D41E58" w:rsidP="00D41E58">
            <w:pPr>
              <w:spacing w:line="180" w:lineRule="exact"/>
              <w:ind w:right="16"/>
              <w:jc w:val="center"/>
              <w:rPr>
                <w:rFonts w:ascii="Garamond" w:eastAsia="Garamond" w:hAnsi="Garamond"/>
                <w:b/>
                <w:w w:val="99"/>
                <w:sz w:val="17"/>
              </w:rPr>
            </w:pPr>
            <w:r>
              <w:rPr>
                <w:rFonts w:ascii="Garamond" w:eastAsia="Garamond" w:hAnsi="Garamond"/>
                <w:b/>
                <w:w w:val="99"/>
                <w:sz w:val="17"/>
              </w:rPr>
              <w:t>Material</w:t>
            </w:r>
          </w:p>
        </w:tc>
        <w:tc>
          <w:tcPr>
            <w:tcW w:w="1740" w:type="dxa"/>
            <w:tcBorders>
              <w:right w:val="single" w:sz="8" w:space="0" w:color="auto"/>
            </w:tcBorders>
            <w:shd w:val="clear" w:color="auto" w:fill="auto"/>
            <w:vAlign w:val="bottom"/>
          </w:tcPr>
          <w:p w:rsidR="00D41E58" w:rsidRDefault="00D41E58" w:rsidP="00D41E58">
            <w:pPr>
              <w:spacing w:line="180" w:lineRule="exact"/>
              <w:ind w:left="40"/>
              <w:rPr>
                <w:rFonts w:ascii="Garamond" w:eastAsia="Garamond" w:hAnsi="Garamond"/>
                <w:b/>
                <w:sz w:val="17"/>
              </w:rPr>
            </w:pPr>
            <w:r>
              <w:rPr>
                <w:rFonts w:ascii="Garamond" w:eastAsia="Garamond" w:hAnsi="Garamond"/>
                <w:b/>
                <w:sz w:val="17"/>
              </w:rPr>
              <w:t>If studying, mention</w:t>
            </w:r>
          </w:p>
        </w:tc>
        <w:tc>
          <w:tcPr>
            <w:tcW w:w="860" w:type="dxa"/>
            <w:gridSpan w:val="2"/>
            <w:tcBorders>
              <w:right w:val="single" w:sz="8" w:space="0" w:color="auto"/>
            </w:tcBorders>
            <w:shd w:val="clear" w:color="auto" w:fill="auto"/>
            <w:vAlign w:val="bottom"/>
          </w:tcPr>
          <w:p w:rsidR="00D41E58" w:rsidRDefault="00D41E58" w:rsidP="00D41E58">
            <w:pPr>
              <w:spacing w:line="180" w:lineRule="exact"/>
              <w:rPr>
                <w:rFonts w:ascii="Garamond" w:eastAsia="Garamond" w:hAnsi="Garamond"/>
                <w:b/>
                <w:sz w:val="17"/>
              </w:rPr>
            </w:pPr>
            <w:r>
              <w:rPr>
                <w:rFonts w:ascii="Garamond" w:eastAsia="Garamond" w:hAnsi="Garamond"/>
                <w:b/>
                <w:sz w:val="17"/>
              </w:rPr>
              <w:t>Annual</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5"/>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5"/>
              </w:rPr>
            </w:pPr>
          </w:p>
        </w:tc>
      </w:tr>
      <w:tr w:rsidR="00D41E58" w:rsidTr="00D41E58">
        <w:trPr>
          <w:trHeight w:val="18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60" w:type="dxa"/>
            <w:shd w:val="clear" w:color="auto" w:fill="auto"/>
            <w:vAlign w:val="bottom"/>
          </w:tcPr>
          <w:p w:rsidR="00D41E58" w:rsidRDefault="00D41E58" w:rsidP="00D41E58">
            <w:pPr>
              <w:spacing w:line="182" w:lineRule="exact"/>
              <w:ind w:left="20"/>
              <w:rPr>
                <w:rFonts w:ascii="Garamond" w:eastAsia="Garamond" w:hAnsi="Garamond"/>
                <w:b/>
                <w:w w:val="94"/>
                <w:sz w:val="17"/>
              </w:rPr>
            </w:pPr>
            <w:r>
              <w:rPr>
                <w:rFonts w:ascii="Garamond" w:eastAsia="Garamond" w:hAnsi="Garamond"/>
                <w:b/>
                <w:w w:val="94"/>
                <w:sz w:val="17"/>
              </w:rPr>
              <w:t>No</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4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820" w:type="dxa"/>
            <w:gridSpan w:val="2"/>
            <w:shd w:val="clear" w:color="auto" w:fill="auto"/>
            <w:vAlign w:val="bottom"/>
          </w:tcPr>
          <w:p w:rsidR="00D41E58" w:rsidRDefault="00D41E58" w:rsidP="00D41E58">
            <w:pPr>
              <w:spacing w:line="186" w:lineRule="exact"/>
              <w:ind w:left="340"/>
              <w:rPr>
                <w:rFonts w:ascii="Garamond" w:eastAsia="Garamond" w:hAnsi="Garamond"/>
                <w:b/>
                <w:sz w:val="17"/>
              </w:rPr>
            </w:pPr>
            <w:r>
              <w:rPr>
                <w:rFonts w:ascii="Garamond" w:eastAsia="Garamond" w:hAnsi="Garamond"/>
                <w:b/>
                <w:sz w:val="17"/>
              </w:rPr>
              <w:t>OR</w:t>
            </w: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800" w:type="dxa"/>
            <w:gridSpan w:val="2"/>
            <w:tcBorders>
              <w:right w:val="single" w:sz="8" w:space="0" w:color="auto"/>
            </w:tcBorders>
            <w:shd w:val="clear" w:color="auto" w:fill="auto"/>
            <w:vAlign w:val="bottom"/>
          </w:tcPr>
          <w:p w:rsidR="00D41E58" w:rsidRDefault="00D41E58" w:rsidP="00D41E58">
            <w:pPr>
              <w:spacing w:line="182" w:lineRule="exact"/>
              <w:ind w:right="16"/>
              <w:jc w:val="center"/>
              <w:rPr>
                <w:rFonts w:ascii="Garamond" w:eastAsia="Garamond" w:hAnsi="Garamond"/>
                <w:b/>
                <w:sz w:val="17"/>
              </w:rPr>
            </w:pPr>
            <w:r>
              <w:rPr>
                <w:rFonts w:ascii="Garamond" w:eastAsia="Garamond" w:hAnsi="Garamond"/>
                <w:b/>
                <w:sz w:val="17"/>
              </w:rPr>
              <w:t>Status</w:t>
            </w:r>
          </w:p>
        </w:tc>
        <w:tc>
          <w:tcPr>
            <w:tcW w:w="1740" w:type="dxa"/>
            <w:tcBorders>
              <w:right w:val="single" w:sz="8" w:space="0" w:color="auto"/>
            </w:tcBorders>
            <w:shd w:val="clear" w:color="auto" w:fill="auto"/>
            <w:vAlign w:val="bottom"/>
          </w:tcPr>
          <w:p w:rsidR="00D41E58" w:rsidRDefault="00D41E58" w:rsidP="00D41E58">
            <w:pPr>
              <w:spacing w:line="186" w:lineRule="exact"/>
              <w:rPr>
                <w:rFonts w:ascii="Garamond" w:eastAsia="Garamond" w:hAnsi="Garamond"/>
                <w:b/>
                <w:sz w:val="17"/>
              </w:rPr>
            </w:pPr>
            <w:r>
              <w:rPr>
                <w:rFonts w:ascii="Garamond" w:eastAsia="Garamond" w:hAnsi="Garamond"/>
                <w:b/>
                <w:sz w:val="17"/>
              </w:rPr>
              <w:t>School   Name   &amp;</w:t>
            </w:r>
          </w:p>
        </w:tc>
        <w:tc>
          <w:tcPr>
            <w:tcW w:w="860" w:type="dxa"/>
            <w:gridSpan w:val="2"/>
            <w:tcBorders>
              <w:right w:val="single" w:sz="8" w:space="0" w:color="auto"/>
            </w:tcBorders>
            <w:shd w:val="clear" w:color="auto" w:fill="auto"/>
            <w:vAlign w:val="bottom"/>
          </w:tcPr>
          <w:p w:rsidR="00D41E58" w:rsidRDefault="00D41E58" w:rsidP="00D41E58">
            <w:pPr>
              <w:spacing w:line="186" w:lineRule="exact"/>
              <w:rPr>
                <w:rFonts w:ascii="Garamond" w:eastAsia="Garamond" w:hAnsi="Garamond"/>
                <w:b/>
                <w:sz w:val="17"/>
              </w:rPr>
            </w:pPr>
            <w:r>
              <w:rPr>
                <w:rFonts w:ascii="Garamond" w:eastAsia="Garamond" w:hAnsi="Garamond"/>
                <w:b/>
                <w:sz w:val="17"/>
              </w:rPr>
              <w:t>Income,</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r>
      <w:tr w:rsidR="00D41E58" w:rsidTr="00D41E58">
        <w:trPr>
          <w:trHeight w:val="19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4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820" w:type="dxa"/>
            <w:gridSpan w:val="2"/>
            <w:shd w:val="clear" w:color="auto" w:fill="auto"/>
            <w:vAlign w:val="bottom"/>
          </w:tcPr>
          <w:p w:rsidR="00D41E58" w:rsidRDefault="00D41E58" w:rsidP="00D41E58">
            <w:pPr>
              <w:spacing w:line="0" w:lineRule="atLeast"/>
              <w:jc w:val="center"/>
              <w:rPr>
                <w:rFonts w:ascii="Garamond" w:eastAsia="Garamond" w:hAnsi="Garamond"/>
                <w:b/>
                <w:w w:val="99"/>
                <w:sz w:val="17"/>
              </w:rPr>
            </w:pPr>
            <w:r>
              <w:rPr>
                <w:rFonts w:ascii="Garamond" w:eastAsia="Garamond" w:hAnsi="Garamond"/>
                <w:b/>
                <w:w w:val="99"/>
                <w:sz w:val="17"/>
              </w:rPr>
              <w:t>Working</w:t>
            </w: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D41E58" w:rsidRDefault="00D41E58" w:rsidP="00D41E58">
            <w:pPr>
              <w:spacing w:line="0" w:lineRule="atLeast"/>
              <w:rPr>
                <w:rFonts w:ascii="Garamond" w:eastAsia="Garamond" w:hAnsi="Garamond"/>
                <w:b/>
                <w:sz w:val="17"/>
              </w:rPr>
            </w:pPr>
            <w:r>
              <w:rPr>
                <w:rFonts w:ascii="Garamond" w:eastAsia="Garamond" w:hAnsi="Garamond"/>
                <w:b/>
                <w:sz w:val="17"/>
              </w:rPr>
              <w:t>Annual Fee</w:t>
            </w:r>
          </w:p>
        </w:tc>
        <w:tc>
          <w:tcPr>
            <w:tcW w:w="860" w:type="dxa"/>
            <w:gridSpan w:val="2"/>
            <w:tcBorders>
              <w:right w:val="single" w:sz="8" w:space="0" w:color="auto"/>
            </w:tcBorders>
            <w:shd w:val="clear" w:color="auto" w:fill="auto"/>
            <w:vAlign w:val="bottom"/>
          </w:tcPr>
          <w:p w:rsidR="00D41E58" w:rsidRDefault="00D41E58" w:rsidP="00D41E58">
            <w:pPr>
              <w:spacing w:line="0" w:lineRule="atLeast"/>
              <w:rPr>
                <w:rFonts w:ascii="Garamond" w:eastAsia="Garamond" w:hAnsi="Garamond"/>
                <w:b/>
                <w:sz w:val="17"/>
              </w:rPr>
            </w:pPr>
            <w:r>
              <w:rPr>
                <w:rFonts w:ascii="Garamond" w:eastAsia="Garamond" w:hAnsi="Garamond"/>
                <w:b/>
                <w:sz w:val="17"/>
              </w:rPr>
              <w:t>if working</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r>
      <w:tr w:rsidR="00D41E58" w:rsidTr="00D41E58">
        <w:trPr>
          <w:trHeight w:val="11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2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3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44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74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9"/>
              </w:rPr>
            </w:pPr>
          </w:p>
        </w:tc>
      </w:tr>
      <w:tr w:rsidR="00D41E58" w:rsidTr="00D41E58">
        <w:trPr>
          <w:trHeight w:val="221"/>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320" w:type="dxa"/>
            <w:gridSpan w:val="2"/>
            <w:shd w:val="clear" w:color="auto" w:fill="auto"/>
            <w:vAlign w:val="bottom"/>
          </w:tcPr>
          <w:p w:rsidR="00D41E58" w:rsidRDefault="00D41E58" w:rsidP="00D41E58">
            <w:pPr>
              <w:spacing w:line="220" w:lineRule="exact"/>
              <w:ind w:left="80"/>
              <w:rPr>
                <w:rFonts w:ascii="Garamond" w:eastAsia="Garamond" w:hAnsi="Garamond"/>
                <w:sz w:val="21"/>
              </w:rPr>
            </w:pPr>
            <w:r>
              <w:rPr>
                <w:rFonts w:ascii="Garamond" w:eastAsia="Garamond" w:hAnsi="Garamond"/>
                <w:sz w:val="21"/>
              </w:rPr>
              <w:t>1.</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4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7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466"/>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20" w:type="dxa"/>
            <w:gridSpan w:val="2"/>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2.</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466"/>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20" w:type="dxa"/>
            <w:gridSpan w:val="2"/>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3.</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7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186"/>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440" w:type="dxa"/>
            <w:gridSpan w:val="2"/>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460" w:type="dxa"/>
            <w:gridSpan w:val="2"/>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20" w:type="dxa"/>
            <w:gridSpan w:val="2"/>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940" w:type="dxa"/>
            <w:gridSpan w:val="3"/>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7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6"/>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6"/>
              </w:rPr>
            </w:pPr>
          </w:p>
        </w:tc>
      </w:tr>
      <w:tr w:rsidR="00D41E58" w:rsidTr="00D41E58">
        <w:trPr>
          <w:trHeight w:val="22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760" w:type="dxa"/>
            <w:gridSpan w:val="14"/>
            <w:tcBorders>
              <w:bottom w:val="single" w:sz="8" w:space="0" w:color="auto"/>
              <w:right w:val="single" w:sz="8" w:space="0" w:color="auto"/>
            </w:tcBorders>
            <w:shd w:val="clear" w:color="auto" w:fill="auto"/>
            <w:vAlign w:val="bottom"/>
          </w:tcPr>
          <w:p w:rsidR="00D41E58" w:rsidRDefault="00D41E58" w:rsidP="00D41E58">
            <w:pPr>
              <w:spacing w:line="0" w:lineRule="atLeast"/>
              <w:ind w:left="20"/>
              <w:rPr>
                <w:rFonts w:ascii="Garamond" w:eastAsia="Garamond" w:hAnsi="Garamond"/>
                <w:b/>
              </w:rPr>
            </w:pPr>
            <w:r>
              <w:rPr>
                <w:rFonts w:ascii="Garamond" w:eastAsia="Garamond" w:hAnsi="Garamond"/>
                <w:b/>
              </w:rPr>
              <w:t>(In case siblings are studying, enclose a copy of fee receipt issued by the school/institute)</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22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4240" w:type="dxa"/>
            <w:gridSpan w:val="8"/>
            <w:shd w:val="clear" w:color="auto" w:fill="auto"/>
            <w:vAlign w:val="bottom"/>
          </w:tcPr>
          <w:p w:rsidR="00D41E58" w:rsidRDefault="00D41E58" w:rsidP="00D41E58">
            <w:pPr>
              <w:spacing w:line="220" w:lineRule="exact"/>
              <w:ind w:left="20"/>
              <w:rPr>
                <w:rFonts w:ascii="Garamond" w:eastAsia="Garamond" w:hAnsi="Garamond"/>
                <w:b/>
                <w:sz w:val="21"/>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480" w:type="dxa"/>
            <w:gridSpan w:val="2"/>
            <w:shd w:val="clear" w:color="auto" w:fill="auto"/>
            <w:vAlign w:val="bottom"/>
          </w:tcPr>
          <w:p w:rsidR="00D41E58" w:rsidRDefault="00D41E58" w:rsidP="00D41E58">
            <w:pPr>
              <w:spacing w:line="218" w:lineRule="exact"/>
              <w:ind w:right="154"/>
              <w:jc w:val="right"/>
              <w:rPr>
                <w:rFonts w:ascii="Garamond" w:eastAsia="Garamond" w:hAnsi="Garamond"/>
                <w:b/>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128"/>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4240" w:type="dxa"/>
            <w:gridSpan w:val="8"/>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10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c>
          <w:tcPr>
            <w:tcW w:w="5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1"/>
              </w:rPr>
            </w:pPr>
          </w:p>
        </w:tc>
      </w:tr>
      <w:tr w:rsidR="00D41E58" w:rsidTr="00D41E58">
        <w:trPr>
          <w:trHeight w:val="216"/>
        </w:trPr>
        <w:tc>
          <w:tcPr>
            <w:tcW w:w="520" w:type="dxa"/>
            <w:tcBorders>
              <w:left w:val="single" w:sz="8" w:space="0" w:color="auto"/>
              <w:right w:val="single" w:sz="8" w:space="0" w:color="auto"/>
            </w:tcBorders>
            <w:shd w:val="clear" w:color="auto" w:fill="auto"/>
            <w:vAlign w:val="bottom"/>
          </w:tcPr>
          <w:p w:rsidR="00D41E58" w:rsidRDefault="00D41E58" w:rsidP="00D41E58">
            <w:pPr>
              <w:spacing w:line="216" w:lineRule="exact"/>
              <w:jc w:val="center"/>
              <w:rPr>
                <w:rFonts w:ascii="Garamond" w:eastAsia="Garamond" w:hAnsi="Garamond"/>
                <w:sz w:val="21"/>
              </w:rPr>
            </w:pPr>
            <w:r>
              <w:rPr>
                <w:rFonts w:ascii="Garamond" w:eastAsia="Garamond" w:hAnsi="Garamond"/>
                <w:sz w:val="21"/>
              </w:rPr>
              <w:t>5</w:t>
            </w:r>
          </w:p>
        </w:tc>
        <w:tc>
          <w:tcPr>
            <w:tcW w:w="4300" w:type="dxa"/>
            <w:gridSpan w:val="9"/>
            <w:shd w:val="clear" w:color="auto" w:fill="auto"/>
            <w:vAlign w:val="bottom"/>
          </w:tcPr>
          <w:p w:rsidR="00D41E58" w:rsidRDefault="00D41E58" w:rsidP="00D41E58">
            <w:pPr>
              <w:spacing w:line="212" w:lineRule="exact"/>
              <w:ind w:left="80"/>
              <w:rPr>
                <w:rFonts w:ascii="Garamond" w:eastAsia="Garamond" w:hAnsi="Garamond"/>
                <w:b/>
                <w:w w:val="98"/>
                <w:sz w:val="21"/>
              </w:rPr>
            </w:pPr>
            <w:r>
              <w:rPr>
                <w:rFonts w:ascii="Garamond" w:eastAsia="Garamond" w:hAnsi="Garamond"/>
                <w:b/>
                <w:w w:val="98"/>
                <w:sz w:val="21"/>
              </w:rPr>
              <w:t>A. DETAILS OF DEPENDENTS IN FAMILY</w:t>
            </w: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3"/>
        </w:trPr>
        <w:tc>
          <w:tcPr>
            <w:tcW w:w="520" w:type="dxa"/>
            <w:tcBorders>
              <w:left w:val="single" w:sz="8" w:space="0" w:color="auto"/>
              <w:right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21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44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7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74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74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020" w:type="dxa"/>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560" w:type="dxa"/>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500" w:type="dxa"/>
            <w:tcBorders>
              <w:right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r>
      <w:tr w:rsidR="00D41E58" w:rsidTr="00D41E58">
        <w:trPr>
          <w:trHeight w:val="21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60" w:type="dxa"/>
            <w:shd w:val="clear" w:color="auto" w:fill="auto"/>
            <w:vAlign w:val="bottom"/>
          </w:tcPr>
          <w:p w:rsidR="00D41E58" w:rsidRDefault="00D41E58" w:rsidP="00D41E58">
            <w:pPr>
              <w:spacing w:line="217" w:lineRule="exact"/>
              <w:ind w:left="20"/>
              <w:rPr>
                <w:rFonts w:ascii="Garamond" w:eastAsia="Garamond" w:hAnsi="Garamond"/>
                <w:b/>
                <w:sz w:val="21"/>
              </w:rPr>
            </w:pPr>
            <w:r>
              <w:rPr>
                <w:rFonts w:ascii="Garamond" w:eastAsia="Garamond" w:hAnsi="Garamond"/>
                <w:b/>
                <w:sz w:val="21"/>
              </w:rPr>
              <w:t>S.</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160" w:type="dxa"/>
            <w:shd w:val="clear" w:color="auto" w:fill="auto"/>
            <w:vAlign w:val="bottom"/>
          </w:tcPr>
          <w:p w:rsidR="00D41E58" w:rsidRDefault="00D41E58" w:rsidP="00D41E58">
            <w:pPr>
              <w:spacing w:line="212" w:lineRule="exact"/>
              <w:ind w:left="400"/>
              <w:rPr>
                <w:rFonts w:ascii="Garamond" w:eastAsia="Garamond" w:hAnsi="Garamond"/>
                <w:b/>
                <w:sz w:val="21"/>
              </w:rPr>
            </w:pPr>
            <w:r>
              <w:rPr>
                <w:rFonts w:ascii="Garamond" w:eastAsia="Garamond" w:hAnsi="Garamond"/>
                <w:b/>
                <w:sz w:val="21"/>
              </w:rPr>
              <w:t>Name</w:t>
            </w: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60" w:type="dxa"/>
            <w:tcBorders>
              <w:right w:val="single" w:sz="8" w:space="0" w:color="auto"/>
            </w:tcBorders>
            <w:shd w:val="clear" w:color="auto" w:fill="auto"/>
            <w:vAlign w:val="bottom"/>
          </w:tcPr>
          <w:p w:rsidR="00D41E58" w:rsidRDefault="00D41E58" w:rsidP="00D41E58">
            <w:pPr>
              <w:spacing w:line="212" w:lineRule="exact"/>
              <w:ind w:left="80"/>
              <w:rPr>
                <w:rFonts w:ascii="Garamond" w:eastAsia="Garamond" w:hAnsi="Garamond"/>
                <w:b/>
                <w:sz w:val="21"/>
              </w:rPr>
            </w:pPr>
            <w:r>
              <w:rPr>
                <w:rFonts w:ascii="Garamond" w:eastAsia="Garamond" w:hAnsi="Garamond"/>
                <w:b/>
                <w:sz w:val="21"/>
              </w:rPr>
              <w:t>Age</w:t>
            </w:r>
          </w:p>
        </w:tc>
        <w:tc>
          <w:tcPr>
            <w:tcW w:w="1740" w:type="dxa"/>
            <w:shd w:val="clear" w:color="auto" w:fill="auto"/>
            <w:vAlign w:val="bottom"/>
          </w:tcPr>
          <w:p w:rsidR="00D41E58" w:rsidRDefault="00D41E58" w:rsidP="00D41E58">
            <w:pPr>
              <w:spacing w:line="212" w:lineRule="exact"/>
              <w:ind w:left="80"/>
              <w:rPr>
                <w:rFonts w:ascii="Garamond" w:eastAsia="Garamond" w:hAnsi="Garamond"/>
                <w:b/>
                <w:sz w:val="21"/>
              </w:rPr>
            </w:pPr>
            <w:r>
              <w:rPr>
                <w:rFonts w:ascii="Garamond" w:eastAsia="Garamond" w:hAnsi="Garamond"/>
                <w:b/>
                <w:sz w:val="21"/>
              </w:rPr>
              <w:t>Relationship</w:t>
            </w: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3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40" w:type="dxa"/>
            <w:gridSpan w:val="2"/>
            <w:tcBorders>
              <w:bottom w:val="single" w:sz="8" w:space="0" w:color="auto"/>
              <w:right w:val="single" w:sz="8" w:space="0" w:color="auto"/>
            </w:tcBorders>
            <w:shd w:val="clear" w:color="auto" w:fill="auto"/>
            <w:vAlign w:val="bottom"/>
          </w:tcPr>
          <w:p w:rsidR="00D41E58" w:rsidRDefault="00D41E58" w:rsidP="00D41E58">
            <w:pPr>
              <w:spacing w:line="230" w:lineRule="exact"/>
              <w:ind w:left="20"/>
              <w:rPr>
                <w:rFonts w:ascii="Garamond" w:eastAsia="Garamond" w:hAnsi="Garamond"/>
                <w:b/>
                <w:sz w:val="21"/>
              </w:rPr>
            </w:pPr>
            <w:r>
              <w:rPr>
                <w:rFonts w:ascii="Garamond" w:eastAsia="Garamond" w:hAnsi="Garamond"/>
                <w:b/>
                <w:sz w:val="21"/>
              </w:rPr>
              <w:t>No</w:t>
            </w:r>
          </w:p>
        </w:tc>
        <w:tc>
          <w:tcPr>
            <w:tcW w:w="2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4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2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320" w:type="dxa"/>
            <w:gridSpan w:val="2"/>
            <w:shd w:val="clear" w:color="auto" w:fill="auto"/>
            <w:vAlign w:val="bottom"/>
          </w:tcPr>
          <w:p w:rsidR="00D41E58" w:rsidRDefault="00D41E58" w:rsidP="00D41E58">
            <w:pPr>
              <w:spacing w:line="220" w:lineRule="exact"/>
              <w:ind w:left="80"/>
              <w:rPr>
                <w:rFonts w:ascii="Garamond" w:eastAsia="Garamond" w:hAnsi="Garamond"/>
                <w:sz w:val="21"/>
              </w:rPr>
            </w:pPr>
            <w:r>
              <w:rPr>
                <w:rFonts w:ascii="Garamond" w:eastAsia="Garamond" w:hAnsi="Garamond"/>
                <w:sz w:val="21"/>
              </w:rPr>
              <w:t>1.</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31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20" w:type="dxa"/>
            <w:gridSpan w:val="2"/>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2</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341"/>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20" w:type="dxa"/>
            <w:gridSpan w:val="2"/>
            <w:shd w:val="clear" w:color="auto" w:fill="auto"/>
            <w:vAlign w:val="bottom"/>
          </w:tcPr>
          <w:p w:rsidR="00D41E58" w:rsidRDefault="00D41E58" w:rsidP="00D41E58">
            <w:pPr>
              <w:spacing w:line="235" w:lineRule="exact"/>
              <w:ind w:left="80"/>
              <w:rPr>
                <w:rFonts w:ascii="Garamond" w:eastAsia="Garamond" w:hAnsi="Garamond"/>
                <w:sz w:val="21"/>
              </w:rPr>
            </w:pPr>
            <w:r>
              <w:rPr>
                <w:rFonts w:ascii="Garamond" w:eastAsia="Garamond" w:hAnsi="Garamond"/>
                <w:sz w:val="21"/>
              </w:rPr>
              <w:t>3.</w:t>
            </w:r>
          </w:p>
        </w:tc>
        <w:tc>
          <w:tcPr>
            <w:tcW w:w="1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6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440" w:type="dxa"/>
            <w:gridSpan w:val="2"/>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4160" w:type="dxa"/>
            <w:gridSpan w:val="8"/>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5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r>
      <w:tr w:rsidR="00D41E58" w:rsidTr="00D41E58">
        <w:trPr>
          <w:trHeight w:val="21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160" w:type="dxa"/>
            <w:gridSpan w:val="11"/>
            <w:shd w:val="clear" w:color="auto" w:fill="auto"/>
            <w:vAlign w:val="bottom"/>
          </w:tcPr>
          <w:p w:rsidR="00D41E58" w:rsidRDefault="00D41E58" w:rsidP="00D41E58">
            <w:pPr>
              <w:spacing w:line="217" w:lineRule="exact"/>
              <w:ind w:left="20"/>
              <w:rPr>
                <w:rFonts w:ascii="Garamond" w:eastAsia="Garamond" w:hAnsi="Garamond"/>
                <w:b/>
                <w:sz w:val="21"/>
              </w:rPr>
            </w:pPr>
            <w:r>
              <w:rPr>
                <w:rFonts w:ascii="Garamond" w:eastAsia="Garamond" w:hAnsi="Garamond"/>
                <w:b/>
                <w:sz w:val="21"/>
              </w:rPr>
              <w:t>B. DETAILS OF HEALTH OF FAMILY MEMBERS</w:t>
            </w: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3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760" w:type="dxa"/>
            <w:gridSpan w:val="14"/>
            <w:tcBorders>
              <w:right w:val="single" w:sz="8" w:space="0" w:color="auto"/>
            </w:tcBorders>
            <w:shd w:val="clear" w:color="auto" w:fill="auto"/>
            <w:vAlign w:val="bottom"/>
          </w:tcPr>
          <w:p w:rsidR="00D41E58" w:rsidRDefault="00D41E58" w:rsidP="00D41E58">
            <w:pPr>
              <w:spacing w:line="234" w:lineRule="exact"/>
              <w:ind w:left="20"/>
              <w:rPr>
                <w:rFonts w:ascii="Garamond" w:eastAsia="Garamond" w:hAnsi="Garamond"/>
                <w:sz w:val="21"/>
              </w:rPr>
            </w:pPr>
            <w:r>
              <w:rPr>
                <w:rFonts w:ascii="Garamond" w:eastAsia="Garamond" w:hAnsi="Garamond"/>
                <w:sz w:val="21"/>
              </w:rPr>
              <w:t>(if any member is patient of Critical Diseases like heart, kidney, liver or any other, mention</w:t>
            </w:r>
          </w:p>
        </w:tc>
        <w:tc>
          <w:tcPr>
            <w:tcW w:w="10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420" w:type="dxa"/>
            <w:gridSpan w:val="6"/>
            <w:shd w:val="clear" w:color="auto" w:fill="auto"/>
            <w:vAlign w:val="bottom"/>
          </w:tcPr>
          <w:p w:rsidR="00D41E58" w:rsidRDefault="00D41E58" w:rsidP="00D41E58">
            <w:pPr>
              <w:spacing w:line="234" w:lineRule="exact"/>
              <w:ind w:left="20"/>
              <w:rPr>
                <w:rFonts w:ascii="Garamond" w:eastAsia="Garamond" w:hAnsi="Garamond"/>
                <w:w w:val="97"/>
                <w:sz w:val="21"/>
              </w:rPr>
            </w:pPr>
            <w:r>
              <w:rPr>
                <w:rFonts w:ascii="Garamond" w:eastAsia="Garamond" w:hAnsi="Garamond"/>
                <w:w w:val="97"/>
                <w:sz w:val="21"/>
              </w:rPr>
              <w:t>the details and attach their medical report)</w:t>
            </w:r>
          </w:p>
        </w:tc>
        <w:tc>
          <w:tcPr>
            <w:tcW w:w="7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700" w:type="dxa"/>
            <w:gridSpan w:val="14"/>
            <w:shd w:val="clear" w:color="auto" w:fill="auto"/>
            <w:vAlign w:val="bottom"/>
          </w:tcPr>
          <w:p w:rsidR="00D41E58" w:rsidRDefault="00D41E58" w:rsidP="00D41E58">
            <w:pPr>
              <w:spacing w:line="230" w:lineRule="exact"/>
              <w:ind w:left="80"/>
              <w:rPr>
                <w:rFonts w:ascii="Garamond" w:eastAsia="Garamond" w:hAnsi="Garamond"/>
                <w:sz w:val="21"/>
              </w:rPr>
            </w:pPr>
            <w:r>
              <w:rPr>
                <w:rFonts w:ascii="Garamond" w:eastAsia="Garamond" w:hAnsi="Garamond"/>
                <w:sz w:val="21"/>
              </w:rPr>
              <w:t>_______________________________________________________________________</w:t>
            </w:r>
          </w:p>
        </w:tc>
        <w:tc>
          <w:tcPr>
            <w:tcW w:w="12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5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196"/>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4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1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7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10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5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r>
      <w:tr w:rsidR="00D41E58" w:rsidTr="00D41E58">
        <w:trPr>
          <w:trHeight w:val="633"/>
        </w:trPr>
        <w:tc>
          <w:tcPr>
            <w:tcW w:w="5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8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500" w:type="dxa"/>
            <w:shd w:val="clear" w:color="auto" w:fill="auto"/>
            <w:vAlign w:val="bottom"/>
          </w:tcPr>
          <w:p w:rsidR="00D41E58" w:rsidRDefault="00D41E58" w:rsidP="00D41E58">
            <w:pPr>
              <w:spacing w:line="0" w:lineRule="atLeast"/>
              <w:ind w:right="242"/>
              <w:jc w:val="right"/>
              <w:rPr>
                <w:sz w:val="17"/>
              </w:rPr>
            </w:pPr>
          </w:p>
        </w:tc>
      </w:tr>
    </w:tbl>
    <w:p w:rsidR="00D41E58" w:rsidRDefault="00D41E58" w:rsidP="00D41E58">
      <w:pPr>
        <w:rPr>
          <w:sz w:val="17"/>
        </w:rPr>
        <w:sectPr w:rsidR="00D41E58">
          <w:pgSz w:w="12240" w:h="15840"/>
          <w:pgMar w:top="255" w:right="880" w:bottom="40" w:left="940" w:header="0" w:footer="0" w:gutter="0"/>
          <w:cols w:space="0" w:equalWidth="0">
            <w:col w:w="10420"/>
          </w:cols>
          <w:docGrid w:linePitch="360"/>
        </w:sectPr>
      </w:pPr>
    </w:p>
    <w:tbl>
      <w:tblPr>
        <w:tblW w:w="0" w:type="auto"/>
        <w:tblInd w:w="350" w:type="dxa"/>
        <w:tblLayout w:type="fixed"/>
        <w:tblCellMar>
          <w:left w:w="0" w:type="dxa"/>
          <w:right w:w="0" w:type="dxa"/>
        </w:tblCellMar>
        <w:tblLook w:val="0000"/>
      </w:tblPr>
      <w:tblGrid>
        <w:gridCol w:w="520"/>
        <w:gridCol w:w="680"/>
        <w:gridCol w:w="1200"/>
        <w:gridCol w:w="160"/>
        <w:gridCol w:w="460"/>
        <w:gridCol w:w="300"/>
        <w:gridCol w:w="60"/>
        <w:gridCol w:w="1040"/>
        <w:gridCol w:w="760"/>
        <w:gridCol w:w="340"/>
        <w:gridCol w:w="760"/>
        <w:gridCol w:w="160"/>
        <w:gridCol w:w="600"/>
        <w:gridCol w:w="220"/>
        <w:gridCol w:w="1060"/>
        <w:gridCol w:w="2100"/>
      </w:tblGrid>
      <w:tr w:rsidR="00D41E58" w:rsidTr="00D41E58">
        <w:trPr>
          <w:trHeight w:val="241"/>
        </w:trPr>
        <w:tc>
          <w:tcPr>
            <w:tcW w:w="520" w:type="dxa"/>
            <w:tcBorders>
              <w:top w:val="single" w:sz="8" w:space="0" w:color="auto"/>
              <w:left w:val="single" w:sz="8" w:space="0" w:color="auto"/>
              <w:right w:val="single" w:sz="8" w:space="0" w:color="auto"/>
            </w:tcBorders>
            <w:shd w:val="clear" w:color="auto" w:fill="auto"/>
            <w:vAlign w:val="bottom"/>
          </w:tcPr>
          <w:p w:rsidR="00D41E58" w:rsidRDefault="00D41E58" w:rsidP="00D41E58">
            <w:pPr>
              <w:spacing w:line="0" w:lineRule="atLeast"/>
              <w:ind w:right="116"/>
              <w:jc w:val="right"/>
              <w:rPr>
                <w:rFonts w:ascii="Garamond" w:eastAsia="Garamond" w:hAnsi="Garamond"/>
                <w:sz w:val="21"/>
              </w:rPr>
            </w:pPr>
            <w:bookmarkStart w:id="2" w:name="page6"/>
            <w:bookmarkEnd w:id="2"/>
            <w:r>
              <w:rPr>
                <w:rFonts w:ascii="Garamond" w:eastAsia="Garamond" w:hAnsi="Garamond"/>
                <w:sz w:val="21"/>
              </w:rPr>
              <w:lastRenderedPageBreak/>
              <w:t>6</w:t>
            </w:r>
          </w:p>
        </w:tc>
        <w:tc>
          <w:tcPr>
            <w:tcW w:w="1880" w:type="dxa"/>
            <w:gridSpan w:val="2"/>
            <w:tcBorders>
              <w:top w:val="single" w:sz="8" w:space="0" w:color="auto"/>
            </w:tcBorders>
            <w:shd w:val="clear" w:color="auto" w:fill="auto"/>
            <w:vAlign w:val="bottom"/>
          </w:tcPr>
          <w:p w:rsidR="00D41E58" w:rsidRDefault="00D41E58" w:rsidP="00D41E58">
            <w:pPr>
              <w:spacing w:line="0" w:lineRule="atLeast"/>
              <w:ind w:left="140"/>
              <w:rPr>
                <w:rFonts w:ascii="Garamond" w:eastAsia="Garamond" w:hAnsi="Garamond"/>
                <w:b/>
                <w:sz w:val="21"/>
              </w:rPr>
            </w:pPr>
            <w:r>
              <w:rPr>
                <w:rFonts w:ascii="Garamond" w:eastAsia="Garamond" w:hAnsi="Garamond"/>
                <w:b/>
                <w:sz w:val="21"/>
              </w:rPr>
              <w:t>A.  STATUS  OF</w:t>
            </w:r>
          </w:p>
        </w:tc>
        <w:tc>
          <w:tcPr>
            <w:tcW w:w="980" w:type="dxa"/>
            <w:gridSpan w:val="4"/>
            <w:tcBorders>
              <w:top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8"/>
                <w:sz w:val="21"/>
              </w:rPr>
            </w:pPr>
            <w:r>
              <w:rPr>
                <w:rFonts w:ascii="Garamond" w:eastAsia="Garamond" w:hAnsi="Garamond"/>
                <w:b/>
                <w:w w:val="98"/>
                <w:sz w:val="21"/>
              </w:rPr>
              <w:t>FAMILY</w:t>
            </w:r>
          </w:p>
        </w:tc>
        <w:tc>
          <w:tcPr>
            <w:tcW w:w="1800" w:type="dxa"/>
            <w:gridSpan w:val="2"/>
            <w:tcBorders>
              <w:top w:val="single" w:sz="8" w:space="0" w:color="auto"/>
              <w:right w:val="single" w:sz="8" w:space="0" w:color="auto"/>
            </w:tcBorders>
            <w:shd w:val="clear" w:color="auto" w:fill="auto"/>
            <w:vAlign w:val="bottom"/>
          </w:tcPr>
          <w:p w:rsidR="00D41E58" w:rsidRDefault="00D41E58" w:rsidP="00D41E58">
            <w:pPr>
              <w:spacing w:line="0" w:lineRule="atLeast"/>
              <w:ind w:left="120"/>
              <w:rPr>
                <w:rFonts w:ascii="Garamond" w:eastAsia="Garamond" w:hAnsi="Garamond"/>
                <w:b/>
                <w:sz w:val="21"/>
              </w:rPr>
            </w:pPr>
            <w:r>
              <w:rPr>
                <w:rFonts w:ascii="Garamond" w:eastAsia="Garamond" w:hAnsi="Garamond"/>
                <w:b/>
                <w:sz w:val="21"/>
              </w:rPr>
              <w:t>BACKGROUND,</w:t>
            </w:r>
          </w:p>
        </w:tc>
        <w:tc>
          <w:tcPr>
            <w:tcW w:w="3140" w:type="dxa"/>
            <w:gridSpan w:val="6"/>
            <w:tcBorders>
              <w:top w:val="single" w:sz="8" w:space="0" w:color="auto"/>
              <w:right w:val="single" w:sz="8" w:space="0" w:color="auto"/>
            </w:tcBorders>
            <w:shd w:val="clear" w:color="auto" w:fill="auto"/>
            <w:vAlign w:val="bottom"/>
          </w:tcPr>
          <w:p w:rsidR="00D41E58" w:rsidRDefault="00D41E58" w:rsidP="00D41E58">
            <w:pPr>
              <w:spacing w:line="0" w:lineRule="atLeast"/>
              <w:ind w:right="59"/>
              <w:jc w:val="right"/>
              <w:rPr>
                <w:rFonts w:ascii="Garamond" w:eastAsia="Garamond" w:hAnsi="Garamond"/>
                <w:sz w:val="21"/>
              </w:rPr>
            </w:pPr>
            <w:r>
              <w:rPr>
                <w:rFonts w:ascii="Garamond" w:eastAsia="Garamond" w:hAnsi="Garamond"/>
                <w:sz w:val="21"/>
              </w:rPr>
              <w:t>____________________________</w:t>
            </w:r>
          </w:p>
        </w:tc>
        <w:tc>
          <w:tcPr>
            <w:tcW w:w="2100" w:type="dxa"/>
            <w:tcBorders>
              <w:top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660" w:type="dxa"/>
            <w:gridSpan w:val="8"/>
            <w:tcBorders>
              <w:right w:val="single" w:sz="8" w:space="0" w:color="auto"/>
            </w:tcBorders>
            <w:shd w:val="clear" w:color="auto" w:fill="auto"/>
            <w:vAlign w:val="bottom"/>
          </w:tcPr>
          <w:p w:rsidR="00D41E58" w:rsidRDefault="00D41E58" w:rsidP="00D41E58">
            <w:pPr>
              <w:spacing w:line="230" w:lineRule="exact"/>
              <w:ind w:left="140"/>
              <w:rPr>
                <w:rFonts w:ascii="Garamond" w:eastAsia="Garamond" w:hAnsi="Garamond"/>
                <w:b/>
                <w:sz w:val="21"/>
              </w:rPr>
            </w:pPr>
            <w:r>
              <w:rPr>
                <w:rFonts w:ascii="Garamond" w:eastAsia="Garamond" w:hAnsi="Garamond"/>
                <w:b/>
                <w:sz w:val="21"/>
              </w:rPr>
              <w:t>INCOME  SOURCES  AND  PATTERN  OF</w:t>
            </w:r>
          </w:p>
        </w:tc>
        <w:tc>
          <w:tcPr>
            <w:tcW w:w="3140" w:type="dxa"/>
            <w:gridSpan w:val="6"/>
            <w:tcBorders>
              <w:right w:val="single" w:sz="8" w:space="0" w:color="auto"/>
            </w:tcBorders>
            <w:shd w:val="clear" w:color="auto" w:fill="auto"/>
            <w:vAlign w:val="bottom"/>
          </w:tcPr>
          <w:p w:rsidR="00D41E58" w:rsidRDefault="00D41E58" w:rsidP="00D41E58">
            <w:pPr>
              <w:spacing w:line="234" w:lineRule="exact"/>
              <w:ind w:right="59"/>
              <w:jc w:val="right"/>
              <w:rPr>
                <w:rFonts w:ascii="Garamond" w:eastAsia="Garamond" w:hAnsi="Garamond"/>
                <w:sz w:val="21"/>
              </w:rPr>
            </w:pPr>
            <w:r>
              <w:rPr>
                <w:rFonts w:ascii="Garamond" w:eastAsia="Garamond" w:hAnsi="Garamond"/>
                <w:sz w:val="21"/>
              </w:rPr>
              <w:t>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880" w:type="dxa"/>
            <w:gridSpan w:val="2"/>
            <w:shd w:val="clear" w:color="auto" w:fill="auto"/>
            <w:vAlign w:val="bottom"/>
          </w:tcPr>
          <w:p w:rsidR="00D41E58" w:rsidRDefault="00D41E58" w:rsidP="00D41E58">
            <w:pPr>
              <w:spacing w:line="225" w:lineRule="exact"/>
              <w:ind w:left="140"/>
              <w:rPr>
                <w:rFonts w:ascii="Garamond" w:eastAsia="Garamond" w:hAnsi="Garamond"/>
                <w:b/>
                <w:sz w:val="21"/>
              </w:rPr>
            </w:pPr>
            <w:r>
              <w:rPr>
                <w:rFonts w:ascii="Garamond" w:eastAsia="Garamond" w:hAnsi="Garamond"/>
                <w:b/>
                <w:sz w:val="21"/>
              </w:rPr>
              <w:t>LIVELIHOOD</w:t>
            </w:r>
          </w:p>
        </w:tc>
        <w:tc>
          <w:tcPr>
            <w:tcW w:w="1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140" w:type="dxa"/>
            <w:gridSpan w:val="6"/>
            <w:tcBorders>
              <w:right w:val="single" w:sz="8" w:space="0" w:color="auto"/>
            </w:tcBorders>
            <w:shd w:val="clear" w:color="auto" w:fill="auto"/>
            <w:vAlign w:val="bottom"/>
          </w:tcPr>
          <w:p w:rsidR="00D41E58" w:rsidRDefault="00D41E58" w:rsidP="00D41E58">
            <w:pPr>
              <w:spacing w:line="230" w:lineRule="exact"/>
              <w:ind w:right="59"/>
              <w:jc w:val="right"/>
              <w:rPr>
                <w:rFonts w:ascii="Garamond" w:eastAsia="Garamond" w:hAnsi="Garamond"/>
                <w:sz w:val="21"/>
              </w:rPr>
            </w:pPr>
            <w:r>
              <w:rPr>
                <w:rFonts w:ascii="Garamond" w:eastAsia="Garamond" w:hAnsi="Garamond"/>
                <w:sz w:val="21"/>
              </w:rPr>
              <w:t>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2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140" w:type="dxa"/>
            <w:gridSpan w:val="6"/>
            <w:tcBorders>
              <w:right w:val="single" w:sz="8" w:space="0" w:color="auto"/>
            </w:tcBorders>
            <w:shd w:val="clear" w:color="auto" w:fill="auto"/>
            <w:vAlign w:val="bottom"/>
          </w:tcPr>
          <w:p w:rsidR="00D41E58" w:rsidRDefault="00D41E58" w:rsidP="00D41E58">
            <w:pPr>
              <w:spacing w:line="234" w:lineRule="exact"/>
              <w:ind w:right="59"/>
              <w:jc w:val="right"/>
              <w:rPr>
                <w:rFonts w:ascii="Garamond" w:eastAsia="Garamond" w:hAnsi="Garamond"/>
                <w:sz w:val="21"/>
              </w:rPr>
            </w:pPr>
            <w:r>
              <w:rPr>
                <w:rFonts w:ascii="Garamond" w:eastAsia="Garamond" w:hAnsi="Garamond"/>
                <w:sz w:val="21"/>
              </w:rPr>
              <w:t>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3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10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1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5920" w:type="dxa"/>
            <w:gridSpan w:val="11"/>
            <w:shd w:val="clear" w:color="auto" w:fill="auto"/>
            <w:vAlign w:val="bottom"/>
          </w:tcPr>
          <w:p w:rsidR="00D41E58" w:rsidRDefault="00D41E58" w:rsidP="00D41E58">
            <w:pPr>
              <w:spacing w:line="212" w:lineRule="exact"/>
              <w:ind w:left="80"/>
              <w:rPr>
                <w:rFonts w:ascii="Garamond" w:eastAsia="Garamond" w:hAnsi="Garamond"/>
                <w:b/>
                <w:sz w:val="21"/>
              </w:rPr>
            </w:pPr>
            <w:r>
              <w:rPr>
                <w:rFonts w:ascii="Garamond" w:eastAsia="Garamond" w:hAnsi="Garamond"/>
                <w:b/>
                <w:sz w:val="21"/>
              </w:rPr>
              <w:t>B. DETAILS OF LOCALITY &amp; ACCOMMODATION</w:t>
            </w: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39"/>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shd w:val="clear" w:color="auto" w:fill="auto"/>
            <w:vAlign w:val="bottom"/>
          </w:tcPr>
          <w:p w:rsidR="00D41E58" w:rsidRDefault="00D41E58" w:rsidP="00D41E58">
            <w:pPr>
              <w:spacing w:line="0" w:lineRule="atLeast"/>
              <w:ind w:left="420"/>
              <w:rPr>
                <w:rFonts w:ascii="Garamond" w:eastAsia="Garamond" w:hAnsi="Garamond"/>
                <w:sz w:val="21"/>
              </w:rPr>
            </w:pPr>
            <w:r>
              <w:rPr>
                <w:rFonts w:ascii="Garamond" w:eastAsia="Garamond" w:hAnsi="Garamond"/>
                <w:sz w:val="21"/>
              </w:rPr>
              <w:t>a.</w:t>
            </w:r>
          </w:p>
        </w:tc>
        <w:tc>
          <w:tcPr>
            <w:tcW w:w="7120" w:type="dxa"/>
            <w:gridSpan w:val="13"/>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w w:val="98"/>
                <w:sz w:val="21"/>
              </w:rPr>
            </w:pPr>
            <w:r>
              <w:rPr>
                <w:rFonts w:ascii="Garamond" w:eastAsia="Garamond" w:hAnsi="Garamond"/>
                <w:w w:val="98"/>
                <w:sz w:val="21"/>
              </w:rPr>
              <w:t>Name of locality of accommodation:_______________________________________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shd w:val="clear" w:color="auto" w:fill="auto"/>
            <w:vAlign w:val="bottom"/>
          </w:tcPr>
          <w:p w:rsidR="00D41E58" w:rsidRDefault="00D41E58" w:rsidP="00D41E58">
            <w:pPr>
              <w:spacing w:line="230" w:lineRule="exact"/>
              <w:ind w:left="420"/>
              <w:rPr>
                <w:rFonts w:ascii="Garamond" w:eastAsia="Garamond" w:hAnsi="Garamond"/>
                <w:sz w:val="21"/>
              </w:rPr>
            </w:pPr>
            <w:r>
              <w:rPr>
                <w:rFonts w:ascii="Garamond" w:eastAsia="Garamond" w:hAnsi="Garamond"/>
                <w:sz w:val="21"/>
              </w:rPr>
              <w:t>b.</w:t>
            </w:r>
          </w:p>
        </w:tc>
        <w:tc>
          <w:tcPr>
            <w:tcW w:w="7120" w:type="dxa"/>
            <w:gridSpan w:val="13"/>
            <w:tcBorders>
              <w:right w:val="single" w:sz="8" w:space="0" w:color="auto"/>
            </w:tcBorders>
            <w:shd w:val="clear" w:color="auto" w:fill="auto"/>
            <w:vAlign w:val="bottom"/>
          </w:tcPr>
          <w:p w:rsidR="00D41E58" w:rsidRDefault="00D41E58" w:rsidP="00D41E58">
            <w:pPr>
              <w:spacing w:line="230" w:lineRule="exact"/>
              <w:ind w:left="80"/>
              <w:rPr>
                <w:rFonts w:ascii="Garamond" w:eastAsia="Garamond" w:hAnsi="Garamond"/>
                <w:w w:val="99"/>
                <w:sz w:val="21"/>
              </w:rPr>
            </w:pPr>
            <w:r>
              <w:rPr>
                <w:rFonts w:ascii="Garamond" w:eastAsia="Garamond" w:hAnsi="Garamond"/>
                <w:w w:val="99"/>
                <w:sz w:val="21"/>
              </w:rPr>
              <w:t>Nature of accommodation Rented or owned:________________________________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59"/>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7800" w:type="dxa"/>
            <w:gridSpan w:val="14"/>
            <w:tcBorders>
              <w:right w:val="single" w:sz="8" w:space="0" w:color="auto"/>
            </w:tcBorders>
            <w:shd w:val="clear" w:color="auto" w:fill="auto"/>
            <w:vAlign w:val="bottom"/>
          </w:tcPr>
          <w:p w:rsidR="00D41E58" w:rsidRDefault="00D41E58" w:rsidP="00D41E58">
            <w:pPr>
              <w:spacing w:line="0" w:lineRule="atLeast"/>
              <w:ind w:left="420"/>
              <w:rPr>
                <w:rFonts w:ascii="Garamond" w:eastAsia="Garamond" w:hAnsi="Garamond"/>
                <w:w w:val="99"/>
                <w:sz w:val="21"/>
              </w:rPr>
            </w:pPr>
            <w:r>
              <w:rPr>
                <w:rFonts w:ascii="Garamond" w:eastAsia="Garamond" w:hAnsi="Garamond"/>
                <w:w w:val="99"/>
                <w:sz w:val="21"/>
              </w:rPr>
              <w:t>c.    Total Plot Area of House (Sq mtr.): _______________________________________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r>
      <w:tr w:rsidR="00D41E58" w:rsidTr="00D41E58">
        <w:trPr>
          <w:trHeight w:val="269"/>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680" w:type="dxa"/>
            <w:shd w:val="clear" w:color="auto" w:fill="auto"/>
            <w:vAlign w:val="bottom"/>
          </w:tcPr>
          <w:p w:rsidR="00D41E58" w:rsidRDefault="00D41E58" w:rsidP="00D41E58">
            <w:pPr>
              <w:spacing w:line="0" w:lineRule="atLeast"/>
              <w:ind w:left="420"/>
              <w:rPr>
                <w:rFonts w:ascii="Garamond" w:eastAsia="Garamond" w:hAnsi="Garamond"/>
                <w:sz w:val="21"/>
              </w:rPr>
            </w:pPr>
            <w:r>
              <w:rPr>
                <w:rFonts w:ascii="Garamond" w:eastAsia="Garamond" w:hAnsi="Garamond"/>
                <w:sz w:val="21"/>
              </w:rPr>
              <w:t>d.</w:t>
            </w:r>
          </w:p>
        </w:tc>
        <w:tc>
          <w:tcPr>
            <w:tcW w:w="7120" w:type="dxa"/>
            <w:gridSpan w:val="13"/>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w w:val="98"/>
                <w:sz w:val="21"/>
              </w:rPr>
            </w:pPr>
            <w:r>
              <w:rPr>
                <w:rFonts w:ascii="Garamond" w:eastAsia="Garamond" w:hAnsi="Garamond"/>
                <w:w w:val="98"/>
                <w:sz w:val="21"/>
              </w:rPr>
              <w:t>Total carpet area of Flat / Floor (Sq mtr.):___________________________________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r>
      <w:tr w:rsidR="00D41E58" w:rsidTr="00D41E58">
        <w:trPr>
          <w:trHeight w:val="29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80" w:type="dxa"/>
            <w:shd w:val="clear" w:color="auto" w:fill="auto"/>
            <w:vAlign w:val="bottom"/>
          </w:tcPr>
          <w:p w:rsidR="00D41E58" w:rsidRDefault="00D41E58" w:rsidP="00D41E58">
            <w:pPr>
              <w:spacing w:line="0" w:lineRule="atLeast"/>
              <w:ind w:left="420"/>
              <w:rPr>
                <w:rFonts w:ascii="Garamond" w:eastAsia="Garamond" w:hAnsi="Garamond"/>
                <w:sz w:val="21"/>
              </w:rPr>
            </w:pPr>
            <w:r>
              <w:rPr>
                <w:rFonts w:ascii="Garamond" w:eastAsia="Garamond" w:hAnsi="Garamond"/>
                <w:sz w:val="21"/>
              </w:rPr>
              <w:t>e.</w:t>
            </w:r>
          </w:p>
        </w:tc>
        <w:tc>
          <w:tcPr>
            <w:tcW w:w="7120" w:type="dxa"/>
            <w:gridSpan w:val="13"/>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w w:val="98"/>
                <w:sz w:val="21"/>
              </w:rPr>
            </w:pPr>
            <w:r>
              <w:rPr>
                <w:rFonts w:ascii="Garamond" w:eastAsia="Garamond" w:hAnsi="Garamond"/>
                <w:w w:val="98"/>
                <w:sz w:val="21"/>
              </w:rPr>
              <w:t>If any floor given on rent? If Yes, mention the monthly rent: Rs. 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7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680" w:type="dxa"/>
            <w:shd w:val="clear" w:color="auto" w:fill="auto"/>
            <w:vAlign w:val="bottom"/>
          </w:tcPr>
          <w:p w:rsidR="00D41E58" w:rsidRDefault="00D41E58" w:rsidP="00D41E58">
            <w:pPr>
              <w:spacing w:line="0" w:lineRule="atLeast"/>
              <w:ind w:left="420"/>
              <w:rPr>
                <w:rFonts w:ascii="Garamond" w:eastAsia="Garamond" w:hAnsi="Garamond"/>
                <w:sz w:val="21"/>
              </w:rPr>
            </w:pPr>
            <w:r>
              <w:rPr>
                <w:rFonts w:ascii="Garamond" w:eastAsia="Garamond" w:hAnsi="Garamond"/>
                <w:sz w:val="21"/>
              </w:rPr>
              <w:t>f.</w:t>
            </w:r>
          </w:p>
        </w:tc>
        <w:tc>
          <w:tcPr>
            <w:tcW w:w="7120" w:type="dxa"/>
            <w:gridSpan w:val="13"/>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Is there any shop in house? if yes, details of business running &amp; monthly income :</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r>
      <w:tr w:rsidR="00D41E58" w:rsidTr="00D41E58">
        <w:trPr>
          <w:trHeight w:val="229"/>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3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28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860" w:type="dxa"/>
            <w:gridSpan w:val="6"/>
            <w:shd w:val="clear" w:color="auto" w:fill="auto"/>
            <w:vAlign w:val="bottom"/>
          </w:tcPr>
          <w:p w:rsidR="00D41E58" w:rsidRDefault="00D41E58" w:rsidP="00D41E58">
            <w:pPr>
              <w:spacing w:line="0" w:lineRule="atLeast"/>
              <w:ind w:left="80"/>
              <w:rPr>
                <w:rFonts w:ascii="Garamond" w:eastAsia="Garamond" w:hAnsi="Garamond"/>
                <w:b/>
                <w:sz w:val="21"/>
              </w:rPr>
            </w:pPr>
            <w:r>
              <w:rPr>
                <w:rFonts w:ascii="Garamond" w:eastAsia="Garamond" w:hAnsi="Garamond"/>
                <w:b/>
                <w:sz w:val="21"/>
              </w:rPr>
              <w:t>C. DETAILS OF PROPERTY</w:t>
            </w:r>
          </w:p>
        </w:tc>
        <w:tc>
          <w:tcPr>
            <w:tcW w:w="10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30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800" w:type="dxa"/>
            <w:gridSpan w:val="14"/>
            <w:tcBorders>
              <w:right w:val="single" w:sz="8" w:space="0" w:color="auto"/>
            </w:tcBorders>
            <w:shd w:val="clear" w:color="auto" w:fill="auto"/>
            <w:vAlign w:val="bottom"/>
          </w:tcPr>
          <w:p w:rsidR="00D41E58" w:rsidRDefault="00D41E58" w:rsidP="00D41E58">
            <w:pPr>
              <w:spacing w:line="0" w:lineRule="atLeast"/>
              <w:ind w:left="420"/>
              <w:rPr>
                <w:rFonts w:ascii="Garamond" w:eastAsia="Garamond" w:hAnsi="Garamond"/>
                <w:sz w:val="21"/>
              </w:rPr>
            </w:pPr>
            <w:r>
              <w:rPr>
                <w:rFonts w:ascii="Garamond" w:eastAsia="Garamond" w:hAnsi="Garamond"/>
                <w:sz w:val="21"/>
              </w:rPr>
              <w:t>a.  Agricultural land (Mention the area size and city): 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120" w:type="dxa"/>
            <w:gridSpan w:val="13"/>
            <w:tcBorders>
              <w:right w:val="single" w:sz="8" w:space="0" w:color="auto"/>
            </w:tcBorders>
            <w:shd w:val="clear" w:color="auto" w:fill="auto"/>
            <w:vAlign w:val="bottom"/>
          </w:tcPr>
          <w:p w:rsidR="00D41E58" w:rsidRDefault="00D41E58" w:rsidP="00D41E58">
            <w:pPr>
              <w:spacing w:line="230" w:lineRule="exact"/>
              <w:ind w:left="80"/>
              <w:rPr>
                <w:rFonts w:ascii="Garamond" w:eastAsia="Garamond" w:hAnsi="Garamond"/>
                <w:w w:val="98"/>
                <w:sz w:val="21"/>
              </w:rPr>
            </w:pPr>
            <w:r>
              <w:rPr>
                <w:rFonts w:ascii="Garamond" w:eastAsia="Garamond" w:hAnsi="Garamond"/>
                <w:w w:val="98"/>
                <w:sz w:val="21"/>
              </w:rPr>
              <w:t>____________________________________________________________________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shd w:val="clear" w:color="auto" w:fill="auto"/>
            <w:vAlign w:val="bottom"/>
          </w:tcPr>
          <w:p w:rsidR="00D41E58" w:rsidRDefault="00D41E58" w:rsidP="00D41E58">
            <w:pPr>
              <w:spacing w:line="230" w:lineRule="exact"/>
              <w:ind w:left="420"/>
              <w:rPr>
                <w:rFonts w:ascii="Garamond" w:eastAsia="Garamond" w:hAnsi="Garamond"/>
                <w:sz w:val="21"/>
              </w:rPr>
            </w:pPr>
            <w:r>
              <w:rPr>
                <w:rFonts w:ascii="Garamond" w:eastAsia="Garamond" w:hAnsi="Garamond"/>
                <w:sz w:val="21"/>
              </w:rPr>
              <w:t>b.</w:t>
            </w:r>
          </w:p>
        </w:tc>
        <w:tc>
          <w:tcPr>
            <w:tcW w:w="1820" w:type="dxa"/>
            <w:gridSpan w:val="3"/>
            <w:shd w:val="clear" w:color="auto" w:fill="auto"/>
            <w:vAlign w:val="bottom"/>
          </w:tcPr>
          <w:p w:rsidR="00D41E58" w:rsidRDefault="00D41E58" w:rsidP="00D41E58">
            <w:pPr>
              <w:spacing w:line="230" w:lineRule="exact"/>
              <w:ind w:left="80"/>
              <w:rPr>
                <w:rFonts w:ascii="Garamond" w:eastAsia="Garamond" w:hAnsi="Garamond"/>
                <w:w w:val="96"/>
                <w:sz w:val="21"/>
              </w:rPr>
            </w:pPr>
            <w:r>
              <w:rPr>
                <w:rFonts w:ascii="Garamond" w:eastAsia="Garamond" w:hAnsi="Garamond"/>
                <w:w w:val="96"/>
                <w:sz w:val="21"/>
              </w:rPr>
              <w:t>Any other immovable</w:t>
            </w:r>
          </w:p>
        </w:tc>
        <w:tc>
          <w:tcPr>
            <w:tcW w:w="5300" w:type="dxa"/>
            <w:gridSpan w:val="10"/>
            <w:tcBorders>
              <w:right w:val="single" w:sz="8" w:space="0" w:color="auto"/>
            </w:tcBorders>
            <w:shd w:val="clear" w:color="auto" w:fill="auto"/>
            <w:vAlign w:val="bottom"/>
          </w:tcPr>
          <w:p w:rsidR="00D41E58" w:rsidRDefault="00D41E58" w:rsidP="00D41E58">
            <w:pPr>
              <w:spacing w:line="230" w:lineRule="exact"/>
              <w:jc w:val="right"/>
              <w:rPr>
                <w:rFonts w:ascii="Garamond" w:eastAsia="Garamond" w:hAnsi="Garamond"/>
                <w:sz w:val="21"/>
              </w:rPr>
            </w:pPr>
            <w:r>
              <w:rPr>
                <w:rFonts w:ascii="Garamond" w:eastAsia="Garamond" w:hAnsi="Garamond"/>
                <w:sz w:val="21"/>
              </w:rPr>
              <w:t>property of family:___________________________________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120" w:type="dxa"/>
            <w:gridSpan w:val="13"/>
            <w:tcBorders>
              <w:right w:val="single" w:sz="8" w:space="0" w:color="auto"/>
            </w:tcBorders>
            <w:shd w:val="clear" w:color="auto" w:fill="auto"/>
            <w:vAlign w:val="bottom"/>
          </w:tcPr>
          <w:p w:rsidR="00D41E58" w:rsidRDefault="00D41E58" w:rsidP="00D41E58">
            <w:pPr>
              <w:spacing w:line="230" w:lineRule="exact"/>
              <w:ind w:right="79"/>
              <w:jc w:val="right"/>
              <w:rPr>
                <w:rFonts w:ascii="Garamond" w:eastAsia="Garamond" w:hAnsi="Garamond"/>
                <w:sz w:val="21"/>
              </w:rPr>
            </w:pPr>
            <w:r>
              <w:rPr>
                <w:rFonts w:ascii="Garamond" w:eastAsia="Garamond" w:hAnsi="Garamond"/>
                <w:sz w:val="21"/>
              </w:rPr>
              <w:t>_________________________________________________________________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162"/>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6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13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7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110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110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6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2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4"/>
              </w:rPr>
            </w:pPr>
          </w:p>
        </w:tc>
      </w:tr>
      <w:tr w:rsidR="00D41E58" w:rsidTr="00D41E58">
        <w:trPr>
          <w:trHeight w:val="216"/>
        </w:trPr>
        <w:tc>
          <w:tcPr>
            <w:tcW w:w="520" w:type="dxa"/>
            <w:tcBorders>
              <w:left w:val="single" w:sz="8" w:space="0" w:color="auto"/>
              <w:right w:val="single" w:sz="8" w:space="0" w:color="auto"/>
            </w:tcBorders>
            <w:shd w:val="clear" w:color="auto" w:fill="auto"/>
            <w:vAlign w:val="bottom"/>
          </w:tcPr>
          <w:p w:rsidR="00D41E58" w:rsidRDefault="00D41E58" w:rsidP="00D41E58">
            <w:pPr>
              <w:spacing w:line="216" w:lineRule="exact"/>
              <w:ind w:right="116"/>
              <w:jc w:val="right"/>
              <w:rPr>
                <w:rFonts w:ascii="Garamond" w:eastAsia="Garamond" w:hAnsi="Garamond"/>
                <w:sz w:val="21"/>
              </w:rPr>
            </w:pPr>
            <w:r>
              <w:rPr>
                <w:rFonts w:ascii="Garamond" w:eastAsia="Garamond" w:hAnsi="Garamond"/>
                <w:sz w:val="21"/>
              </w:rPr>
              <w:t>7</w:t>
            </w:r>
          </w:p>
        </w:tc>
        <w:tc>
          <w:tcPr>
            <w:tcW w:w="5920" w:type="dxa"/>
            <w:gridSpan w:val="11"/>
            <w:shd w:val="clear" w:color="auto" w:fill="auto"/>
            <w:vAlign w:val="bottom"/>
          </w:tcPr>
          <w:p w:rsidR="00D41E58" w:rsidRDefault="00D41E58" w:rsidP="00D41E58">
            <w:pPr>
              <w:spacing w:line="212" w:lineRule="exact"/>
              <w:ind w:left="80"/>
              <w:rPr>
                <w:rFonts w:ascii="Garamond" w:eastAsia="Garamond" w:hAnsi="Garamond"/>
                <w:b/>
                <w:sz w:val="21"/>
              </w:rPr>
            </w:pPr>
            <w:r>
              <w:rPr>
                <w:rFonts w:ascii="Garamond" w:eastAsia="Garamond" w:hAnsi="Garamond"/>
                <w:b/>
                <w:sz w:val="21"/>
              </w:rPr>
              <w:t>DETAILS OF SCHOOL/COLLEGE OF APPLICANT</w:t>
            </w: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3"/>
        </w:trPr>
        <w:tc>
          <w:tcPr>
            <w:tcW w:w="520" w:type="dxa"/>
            <w:tcBorders>
              <w:left w:val="single" w:sz="8" w:space="0" w:color="auto"/>
              <w:right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68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20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4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04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7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7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c>
          <w:tcPr>
            <w:tcW w:w="2100" w:type="dxa"/>
            <w:tcBorders>
              <w:right w:val="single" w:sz="8" w:space="0" w:color="auto"/>
            </w:tcBorders>
            <w:shd w:val="clear" w:color="auto" w:fill="auto"/>
            <w:vAlign w:val="bottom"/>
          </w:tcPr>
          <w:p w:rsidR="00D41E58" w:rsidRDefault="00D41E58" w:rsidP="00D41E58">
            <w:pPr>
              <w:spacing w:line="20" w:lineRule="exact"/>
              <w:rPr>
                <w:rFonts w:ascii="Times New Roman" w:eastAsia="Times New Roman" w:hAnsi="Times New Roman"/>
                <w:sz w:val="1"/>
              </w:rPr>
            </w:pPr>
          </w:p>
        </w:tc>
      </w:tr>
      <w:tr w:rsidR="00D41E58" w:rsidTr="00D41E58">
        <w:trPr>
          <w:trHeight w:val="21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D41E58" w:rsidRDefault="00D41E58" w:rsidP="00D41E58">
            <w:pPr>
              <w:spacing w:line="217" w:lineRule="exact"/>
              <w:ind w:left="80"/>
              <w:rPr>
                <w:rFonts w:ascii="Garamond" w:eastAsia="Garamond" w:hAnsi="Garamond"/>
                <w:b/>
                <w:sz w:val="21"/>
              </w:rPr>
            </w:pPr>
            <w:r>
              <w:rPr>
                <w:rFonts w:ascii="Garamond" w:eastAsia="Garamond" w:hAnsi="Garamond"/>
                <w:b/>
                <w:sz w:val="21"/>
              </w:rPr>
              <w:t>S.</w:t>
            </w:r>
          </w:p>
        </w:tc>
        <w:tc>
          <w:tcPr>
            <w:tcW w:w="1200" w:type="dxa"/>
            <w:shd w:val="clear" w:color="auto" w:fill="auto"/>
            <w:vAlign w:val="bottom"/>
          </w:tcPr>
          <w:p w:rsidR="00D41E58" w:rsidRDefault="00D41E58" w:rsidP="00D41E58">
            <w:pPr>
              <w:spacing w:line="217" w:lineRule="exact"/>
              <w:ind w:left="160"/>
              <w:rPr>
                <w:rFonts w:ascii="Garamond" w:eastAsia="Garamond" w:hAnsi="Garamond"/>
                <w:b/>
                <w:sz w:val="21"/>
              </w:rPr>
            </w:pPr>
            <w:r>
              <w:rPr>
                <w:rFonts w:ascii="Garamond" w:eastAsia="Garamond" w:hAnsi="Garamond"/>
                <w:b/>
                <w:sz w:val="21"/>
              </w:rPr>
              <w:t>Class</w:t>
            </w: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460" w:type="dxa"/>
            <w:shd w:val="clear" w:color="auto" w:fill="auto"/>
            <w:vAlign w:val="bottom"/>
          </w:tcPr>
          <w:p w:rsidR="00D41E58" w:rsidRDefault="00D41E58" w:rsidP="00D41E58">
            <w:pPr>
              <w:spacing w:line="217" w:lineRule="exact"/>
              <w:ind w:left="80"/>
              <w:rPr>
                <w:rFonts w:ascii="Garamond" w:eastAsia="Garamond" w:hAnsi="Garamond"/>
                <w:b/>
                <w:sz w:val="21"/>
              </w:rPr>
            </w:pPr>
            <w:r>
              <w:rPr>
                <w:rFonts w:ascii="Garamond" w:eastAsia="Garamond" w:hAnsi="Garamond"/>
                <w:b/>
                <w:sz w:val="21"/>
              </w:rPr>
              <w:t>%</w:t>
            </w:r>
          </w:p>
        </w:tc>
        <w:tc>
          <w:tcPr>
            <w:tcW w:w="300" w:type="dxa"/>
            <w:tcBorders>
              <w:right w:val="single" w:sz="8" w:space="0" w:color="auto"/>
            </w:tcBorders>
            <w:shd w:val="clear" w:color="auto" w:fill="auto"/>
            <w:vAlign w:val="bottom"/>
          </w:tcPr>
          <w:p w:rsidR="00D41E58" w:rsidRDefault="00D41E58" w:rsidP="00D41E58">
            <w:pPr>
              <w:spacing w:line="217" w:lineRule="exact"/>
              <w:rPr>
                <w:rFonts w:ascii="Garamond" w:eastAsia="Garamond" w:hAnsi="Garamond"/>
                <w:b/>
                <w:sz w:val="21"/>
              </w:rPr>
            </w:pPr>
            <w:r>
              <w:rPr>
                <w:rFonts w:ascii="Garamond" w:eastAsia="Garamond" w:hAnsi="Garamond"/>
                <w:b/>
                <w:sz w:val="21"/>
              </w:rPr>
              <w:t>of</w:t>
            </w: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800" w:type="dxa"/>
            <w:gridSpan w:val="2"/>
            <w:shd w:val="clear" w:color="auto" w:fill="auto"/>
            <w:vAlign w:val="bottom"/>
          </w:tcPr>
          <w:p w:rsidR="00D41E58" w:rsidRDefault="00D41E58" w:rsidP="00D41E58">
            <w:pPr>
              <w:spacing w:line="217" w:lineRule="exact"/>
              <w:ind w:left="80"/>
              <w:rPr>
                <w:rFonts w:ascii="Garamond" w:eastAsia="Garamond" w:hAnsi="Garamond"/>
                <w:b/>
                <w:sz w:val="21"/>
              </w:rPr>
            </w:pPr>
            <w:r>
              <w:rPr>
                <w:rFonts w:ascii="Garamond" w:eastAsia="Garamond" w:hAnsi="Garamond"/>
                <w:b/>
                <w:sz w:val="21"/>
              </w:rPr>
              <w:t>Name</w:t>
            </w:r>
          </w:p>
        </w:tc>
        <w:tc>
          <w:tcPr>
            <w:tcW w:w="340" w:type="dxa"/>
            <w:tcBorders>
              <w:right w:val="single" w:sz="8" w:space="0" w:color="auto"/>
            </w:tcBorders>
            <w:shd w:val="clear" w:color="auto" w:fill="auto"/>
            <w:vAlign w:val="bottom"/>
          </w:tcPr>
          <w:p w:rsidR="00D41E58" w:rsidRDefault="00D41E58" w:rsidP="00D41E58">
            <w:pPr>
              <w:spacing w:line="217" w:lineRule="exact"/>
              <w:ind w:left="40"/>
              <w:rPr>
                <w:rFonts w:ascii="Garamond" w:eastAsia="Garamond" w:hAnsi="Garamond"/>
                <w:b/>
                <w:sz w:val="21"/>
              </w:rPr>
            </w:pPr>
            <w:r>
              <w:rPr>
                <w:rFonts w:ascii="Garamond" w:eastAsia="Garamond" w:hAnsi="Garamond"/>
                <w:b/>
                <w:sz w:val="21"/>
              </w:rPr>
              <w:t>of</w:t>
            </w:r>
          </w:p>
        </w:tc>
        <w:tc>
          <w:tcPr>
            <w:tcW w:w="760" w:type="dxa"/>
            <w:tcBorders>
              <w:right w:val="single" w:sz="8" w:space="0" w:color="auto"/>
            </w:tcBorders>
            <w:shd w:val="clear" w:color="auto" w:fill="auto"/>
            <w:vAlign w:val="bottom"/>
          </w:tcPr>
          <w:p w:rsidR="00D41E58" w:rsidRDefault="00D41E58" w:rsidP="00D41E58">
            <w:pPr>
              <w:spacing w:line="217" w:lineRule="exact"/>
              <w:ind w:left="80"/>
              <w:rPr>
                <w:rFonts w:ascii="Garamond" w:eastAsia="Garamond" w:hAnsi="Garamond"/>
                <w:b/>
                <w:sz w:val="21"/>
              </w:rPr>
            </w:pPr>
            <w:r>
              <w:rPr>
                <w:rFonts w:ascii="Garamond" w:eastAsia="Garamond" w:hAnsi="Garamond"/>
                <w:b/>
                <w:sz w:val="21"/>
              </w:rPr>
              <w:t>Govt.</w:t>
            </w: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0" w:type="dxa"/>
            <w:shd w:val="clear" w:color="auto" w:fill="auto"/>
            <w:vAlign w:val="bottom"/>
          </w:tcPr>
          <w:p w:rsidR="00D41E58" w:rsidRDefault="00D41E58" w:rsidP="00D41E58">
            <w:pPr>
              <w:spacing w:line="217" w:lineRule="exact"/>
              <w:ind w:left="20"/>
              <w:rPr>
                <w:rFonts w:ascii="Garamond" w:eastAsia="Garamond" w:hAnsi="Garamond"/>
                <w:b/>
                <w:sz w:val="21"/>
              </w:rPr>
            </w:pPr>
            <w:r>
              <w:rPr>
                <w:rFonts w:ascii="Garamond" w:eastAsia="Garamond" w:hAnsi="Garamond"/>
                <w:b/>
                <w:sz w:val="21"/>
              </w:rPr>
              <w:t>If</w:t>
            </w: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rsidR="00D41E58" w:rsidRDefault="00D41E58" w:rsidP="00D41E58">
            <w:pPr>
              <w:spacing w:line="217" w:lineRule="exact"/>
              <w:ind w:right="19"/>
              <w:jc w:val="right"/>
              <w:rPr>
                <w:rFonts w:ascii="Garamond" w:eastAsia="Garamond" w:hAnsi="Garamond"/>
                <w:b/>
                <w:sz w:val="21"/>
              </w:rPr>
            </w:pPr>
            <w:r>
              <w:rPr>
                <w:rFonts w:ascii="Garamond" w:eastAsia="Garamond" w:hAnsi="Garamond"/>
                <w:b/>
                <w:sz w:val="21"/>
              </w:rPr>
              <w:t>admitted</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3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D41E58" w:rsidRDefault="00D41E58" w:rsidP="00D41E58">
            <w:pPr>
              <w:spacing w:line="234" w:lineRule="exact"/>
              <w:ind w:left="80"/>
              <w:rPr>
                <w:rFonts w:ascii="Garamond" w:eastAsia="Garamond" w:hAnsi="Garamond"/>
                <w:b/>
                <w:sz w:val="21"/>
              </w:rPr>
            </w:pPr>
            <w:r>
              <w:rPr>
                <w:rFonts w:ascii="Garamond" w:eastAsia="Garamond" w:hAnsi="Garamond"/>
                <w:b/>
                <w:sz w:val="21"/>
              </w:rPr>
              <w:t>No.</w:t>
            </w:r>
          </w:p>
        </w:tc>
        <w:tc>
          <w:tcPr>
            <w:tcW w:w="12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gridSpan w:val="2"/>
            <w:tcBorders>
              <w:right w:val="single" w:sz="8" w:space="0" w:color="auto"/>
            </w:tcBorders>
            <w:shd w:val="clear" w:color="auto" w:fill="auto"/>
            <w:vAlign w:val="bottom"/>
          </w:tcPr>
          <w:p w:rsidR="00D41E58" w:rsidRDefault="00D41E58" w:rsidP="00D41E58">
            <w:pPr>
              <w:spacing w:line="234" w:lineRule="exact"/>
              <w:jc w:val="center"/>
              <w:rPr>
                <w:rFonts w:ascii="Garamond" w:eastAsia="Garamond" w:hAnsi="Garamond"/>
                <w:b/>
                <w:w w:val="98"/>
                <w:sz w:val="21"/>
              </w:rPr>
            </w:pPr>
            <w:r>
              <w:rPr>
                <w:rFonts w:ascii="Garamond" w:eastAsia="Garamond" w:hAnsi="Garamond"/>
                <w:b/>
                <w:w w:val="98"/>
                <w:sz w:val="21"/>
              </w:rPr>
              <w:t>marks</w:t>
            </w: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800" w:type="dxa"/>
            <w:gridSpan w:val="2"/>
            <w:shd w:val="clear" w:color="auto" w:fill="auto"/>
            <w:vAlign w:val="bottom"/>
          </w:tcPr>
          <w:p w:rsidR="00D41E58" w:rsidRDefault="00D41E58" w:rsidP="00D41E58">
            <w:pPr>
              <w:spacing w:line="234" w:lineRule="exact"/>
              <w:ind w:left="80"/>
              <w:rPr>
                <w:rFonts w:ascii="Garamond" w:eastAsia="Garamond" w:hAnsi="Garamond"/>
                <w:b/>
                <w:sz w:val="21"/>
              </w:rPr>
            </w:pPr>
            <w:r>
              <w:rPr>
                <w:rFonts w:ascii="Garamond" w:eastAsia="Garamond" w:hAnsi="Garamond"/>
                <w:b/>
                <w:sz w:val="21"/>
              </w:rPr>
              <w:t>School/College</w:t>
            </w: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D41E58" w:rsidRDefault="00D41E58" w:rsidP="00D41E58">
            <w:pPr>
              <w:spacing w:line="234" w:lineRule="exact"/>
              <w:ind w:left="80"/>
              <w:rPr>
                <w:rFonts w:ascii="Garamond" w:eastAsia="Garamond" w:hAnsi="Garamond"/>
                <w:b/>
                <w:sz w:val="21"/>
              </w:rPr>
            </w:pPr>
            <w:r>
              <w:rPr>
                <w:rFonts w:ascii="Garamond" w:eastAsia="Garamond" w:hAnsi="Garamond"/>
                <w:b/>
                <w:sz w:val="21"/>
              </w:rPr>
              <w:t>/Pvt.</w:t>
            </w:r>
          </w:p>
        </w:tc>
        <w:tc>
          <w:tcPr>
            <w:tcW w:w="1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820" w:type="dxa"/>
            <w:gridSpan w:val="2"/>
            <w:shd w:val="clear" w:color="auto" w:fill="auto"/>
            <w:vAlign w:val="bottom"/>
          </w:tcPr>
          <w:p w:rsidR="00D41E58" w:rsidRDefault="00D41E58" w:rsidP="00D41E58">
            <w:pPr>
              <w:spacing w:line="234" w:lineRule="exact"/>
              <w:ind w:left="20"/>
              <w:rPr>
                <w:rFonts w:ascii="Garamond" w:eastAsia="Garamond" w:hAnsi="Garamond"/>
                <w:b/>
                <w:sz w:val="21"/>
              </w:rPr>
            </w:pPr>
            <w:r>
              <w:rPr>
                <w:rFonts w:ascii="Garamond" w:eastAsia="Garamond" w:hAnsi="Garamond"/>
                <w:b/>
                <w:sz w:val="21"/>
              </w:rPr>
              <w:t>through</w:t>
            </w:r>
          </w:p>
        </w:tc>
        <w:tc>
          <w:tcPr>
            <w:tcW w:w="1060" w:type="dxa"/>
            <w:tcBorders>
              <w:right w:val="single" w:sz="8" w:space="0" w:color="auto"/>
            </w:tcBorders>
            <w:shd w:val="clear" w:color="auto" w:fill="auto"/>
            <w:vAlign w:val="bottom"/>
          </w:tcPr>
          <w:p w:rsidR="00D41E58" w:rsidRDefault="00D41E58" w:rsidP="00D41E58">
            <w:pPr>
              <w:spacing w:line="234" w:lineRule="exact"/>
              <w:ind w:right="19"/>
              <w:jc w:val="right"/>
              <w:rPr>
                <w:rFonts w:ascii="Garamond" w:eastAsia="Garamond" w:hAnsi="Garamond"/>
                <w:b/>
                <w:sz w:val="21"/>
              </w:rPr>
            </w:pPr>
            <w:r>
              <w:rPr>
                <w:rFonts w:ascii="Garamond" w:eastAsia="Garamond" w:hAnsi="Garamond"/>
                <w:b/>
                <w:sz w:val="21"/>
              </w:rPr>
              <w:t>EWS</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2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600" w:type="dxa"/>
            <w:shd w:val="clear" w:color="auto" w:fill="auto"/>
            <w:vAlign w:val="bottom"/>
          </w:tcPr>
          <w:p w:rsidR="00D41E58" w:rsidRDefault="00D41E58" w:rsidP="00D41E58">
            <w:pPr>
              <w:spacing w:line="230" w:lineRule="exact"/>
              <w:ind w:left="20"/>
              <w:rPr>
                <w:rFonts w:ascii="Garamond" w:eastAsia="Garamond" w:hAnsi="Garamond"/>
                <w:b/>
                <w:w w:val="96"/>
                <w:sz w:val="21"/>
              </w:rPr>
            </w:pPr>
            <w:r>
              <w:rPr>
                <w:rFonts w:ascii="Garamond" w:eastAsia="Garamond" w:hAnsi="Garamond"/>
                <w:b/>
                <w:w w:val="96"/>
                <w:sz w:val="21"/>
              </w:rPr>
              <w:t>Quota</w:t>
            </w:r>
          </w:p>
        </w:tc>
        <w:tc>
          <w:tcPr>
            <w:tcW w:w="2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D41E58" w:rsidRDefault="00D41E58" w:rsidP="00D41E58">
            <w:pPr>
              <w:spacing w:line="0" w:lineRule="atLeast"/>
              <w:ind w:right="19"/>
              <w:jc w:val="right"/>
              <w:rPr>
                <w:rFonts w:ascii="Garamond" w:eastAsia="Garamond" w:hAnsi="Garamond"/>
                <w:b/>
                <w:sz w:val="19"/>
              </w:rPr>
            </w:pPr>
            <w:r>
              <w:rPr>
                <w:rFonts w:ascii="Garamond" w:eastAsia="Garamond" w:hAnsi="Garamond"/>
                <w:b/>
                <w:sz w:val="19"/>
              </w:rPr>
              <w:t>(proof  of</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1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0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880" w:type="dxa"/>
            <w:gridSpan w:val="3"/>
            <w:tcBorders>
              <w:right w:val="single" w:sz="8" w:space="0" w:color="auto"/>
            </w:tcBorders>
            <w:shd w:val="clear" w:color="auto" w:fill="auto"/>
            <w:vAlign w:val="bottom"/>
          </w:tcPr>
          <w:p w:rsidR="00D41E58" w:rsidRDefault="00D41E58" w:rsidP="00D41E58">
            <w:pPr>
              <w:spacing w:line="212" w:lineRule="exact"/>
              <w:ind w:left="20"/>
              <w:rPr>
                <w:rFonts w:ascii="Garamond" w:eastAsia="Garamond" w:hAnsi="Garamond"/>
                <w:b/>
                <w:sz w:val="19"/>
              </w:rPr>
            </w:pPr>
            <w:r>
              <w:rPr>
                <w:rFonts w:ascii="Garamond" w:eastAsia="Garamond" w:hAnsi="Garamond"/>
                <w:b/>
                <w:sz w:val="19"/>
              </w:rPr>
              <w:t>EWS quota should be</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1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4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3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820" w:type="dxa"/>
            <w:gridSpan w:val="2"/>
            <w:tcBorders>
              <w:bottom w:val="single" w:sz="8" w:space="0" w:color="auto"/>
            </w:tcBorders>
            <w:shd w:val="clear" w:color="auto" w:fill="auto"/>
            <w:vAlign w:val="bottom"/>
          </w:tcPr>
          <w:p w:rsidR="00D41E58" w:rsidRDefault="00D41E58" w:rsidP="00D41E58">
            <w:pPr>
              <w:spacing w:line="211" w:lineRule="exact"/>
              <w:ind w:left="20"/>
              <w:rPr>
                <w:rFonts w:ascii="Garamond" w:eastAsia="Garamond" w:hAnsi="Garamond"/>
                <w:b/>
                <w:sz w:val="19"/>
              </w:rPr>
            </w:pPr>
            <w:r>
              <w:rPr>
                <w:rFonts w:ascii="Garamond" w:eastAsia="Garamond" w:hAnsi="Garamond"/>
                <w:b/>
                <w:sz w:val="19"/>
              </w:rPr>
              <w:t>attached)</w:t>
            </w: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40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D41E58" w:rsidRDefault="00D41E58" w:rsidP="00D41E58">
            <w:pPr>
              <w:spacing w:line="224" w:lineRule="exact"/>
              <w:ind w:left="240"/>
              <w:rPr>
                <w:rFonts w:ascii="Garamond" w:eastAsia="Garamond" w:hAnsi="Garamond"/>
                <w:sz w:val="21"/>
              </w:rPr>
            </w:pPr>
            <w:r>
              <w:rPr>
                <w:rFonts w:ascii="Garamond" w:eastAsia="Garamond" w:hAnsi="Garamond"/>
                <w:sz w:val="21"/>
              </w:rPr>
              <w:t>1.</w:t>
            </w:r>
          </w:p>
        </w:tc>
        <w:tc>
          <w:tcPr>
            <w:tcW w:w="1200" w:type="dxa"/>
            <w:shd w:val="clear" w:color="auto" w:fill="auto"/>
            <w:vAlign w:val="bottom"/>
          </w:tcPr>
          <w:p w:rsidR="00D41E58" w:rsidRDefault="00D41E58" w:rsidP="00D41E58">
            <w:pPr>
              <w:spacing w:line="407" w:lineRule="exact"/>
              <w:ind w:left="80"/>
              <w:rPr>
                <w:rFonts w:ascii="Garamond" w:eastAsia="Garamond" w:hAnsi="Garamond"/>
                <w:sz w:val="13"/>
              </w:rPr>
            </w:pPr>
            <w:r>
              <w:rPr>
                <w:rFonts w:ascii="Garamond" w:eastAsia="Garamond" w:hAnsi="Garamond"/>
                <w:sz w:val="41"/>
                <w:vertAlign w:val="subscript"/>
              </w:rPr>
              <w:t>X</w:t>
            </w:r>
            <w:r>
              <w:rPr>
                <w:rFonts w:ascii="Garamond" w:eastAsia="Garamond" w:hAnsi="Garamond"/>
                <w:sz w:val="13"/>
              </w:rPr>
              <w:t>th</w:t>
            </w: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60" w:type="dxa"/>
            <w:shd w:val="clear" w:color="auto" w:fill="auto"/>
            <w:vAlign w:val="bottom"/>
          </w:tcPr>
          <w:p w:rsidR="00D41E58" w:rsidRDefault="00D41E58" w:rsidP="00D41E58">
            <w:pPr>
              <w:spacing w:line="220" w:lineRule="exact"/>
              <w:ind w:left="80"/>
              <w:rPr>
                <w:rFonts w:ascii="Garamond" w:eastAsia="Garamond" w:hAnsi="Garamond"/>
                <w:b/>
                <w:sz w:val="21"/>
              </w:rPr>
            </w:pPr>
            <w:r>
              <w:rPr>
                <w:rFonts w:ascii="Garamond" w:eastAsia="Garamond" w:hAnsi="Garamond"/>
                <w:b/>
                <w:sz w:val="21"/>
              </w:rPr>
              <w:t>`</w:t>
            </w: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351"/>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D41E58" w:rsidRDefault="00D41E58" w:rsidP="00D41E58">
            <w:pPr>
              <w:spacing w:line="0" w:lineRule="atLeast"/>
              <w:ind w:left="240"/>
              <w:rPr>
                <w:rFonts w:ascii="Garamond" w:eastAsia="Garamond" w:hAnsi="Garamond"/>
                <w:sz w:val="21"/>
              </w:rPr>
            </w:pPr>
            <w:r>
              <w:rPr>
                <w:rFonts w:ascii="Garamond" w:eastAsia="Garamond" w:hAnsi="Garamond"/>
                <w:sz w:val="21"/>
              </w:rPr>
              <w:t>2.</w:t>
            </w:r>
          </w:p>
        </w:tc>
        <w:tc>
          <w:tcPr>
            <w:tcW w:w="1200" w:type="dxa"/>
            <w:shd w:val="clear" w:color="auto" w:fill="auto"/>
            <w:vAlign w:val="bottom"/>
          </w:tcPr>
          <w:p w:rsidR="00D41E58" w:rsidRDefault="00D41E58" w:rsidP="00D41E58">
            <w:pPr>
              <w:spacing w:line="0" w:lineRule="atLeast"/>
              <w:ind w:left="80"/>
              <w:rPr>
                <w:rFonts w:ascii="Garamond" w:eastAsia="Garamond" w:hAnsi="Garamond"/>
                <w:sz w:val="26"/>
                <w:vertAlign w:val="superscript"/>
              </w:rPr>
            </w:pPr>
            <w:r>
              <w:rPr>
                <w:rFonts w:ascii="Garamond" w:eastAsia="Garamond" w:hAnsi="Garamond"/>
                <w:sz w:val="21"/>
              </w:rPr>
              <w:t>XII</w:t>
            </w:r>
            <w:r>
              <w:rPr>
                <w:rFonts w:ascii="Garamond" w:eastAsia="Garamond" w:hAnsi="Garamond"/>
                <w:sz w:val="26"/>
                <w:vertAlign w:val="superscript"/>
              </w:rPr>
              <w:t>th</w:t>
            </w: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39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D41E58" w:rsidRDefault="00D41E58" w:rsidP="00D41E58">
            <w:pPr>
              <w:spacing w:line="0" w:lineRule="atLeast"/>
              <w:ind w:left="240"/>
              <w:rPr>
                <w:rFonts w:ascii="Garamond" w:eastAsia="Garamond" w:hAnsi="Garamond"/>
                <w:sz w:val="21"/>
              </w:rPr>
            </w:pPr>
            <w:r>
              <w:rPr>
                <w:rFonts w:ascii="Garamond" w:eastAsia="Garamond" w:hAnsi="Garamond"/>
                <w:sz w:val="21"/>
              </w:rPr>
              <w:t>3.</w:t>
            </w:r>
          </w:p>
        </w:tc>
        <w:tc>
          <w:tcPr>
            <w:tcW w:w="1200" w:type="dxa"/>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Graduation</w:t>
            </w: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3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200" w:type="dxa"/>
            <w:shd w:val="clear" w:color="auto" w:fill="auto"/>
            <w:vAlign w:val="bottom"/>
          </w:tcPr>
          <w:p w:rsidR="00D41E58" w:rsidRDefault="00D41E58" w:rsidP="00D41E58">
            <w:pPr>
              <w:spacing w:line="234" w:lineRule="exact"/>
              <w:ind w:left="80"/>
              <w:rPr>
                <w:rFonts w:ascii="Garamond" w:eastAsia="Garamond" w:hAnsi="Garamond"/>
                <w:sz w:val="21"/>
              </w:rPr>
            </w:pPr>
            <w:r>
              <w:rPr>
                <w:rFonts w:ascii="Garamond" w:eastAsia="Garamond" w:hAnsi="Garamond"/>
                <w:sz w:val="21"/>
              </w:rPr>
              <w:t>(% semester</w:t>
            </w: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60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6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68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1200" w:type="dxa"/>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wise)</w:t>
            </w:r>
          </w:p>
        </w:tc>
        <w:tc>
          <w:tcPr>
            <w:tcW w:w="1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3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1040" w:type="dxa"/>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3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7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r>
      <w:tr w:rsidR="00D41E58" w:rsidTr="00D41E58">
        <w:trPr>
          <w:trHeight w:val="1141"/>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360" w:type="dxa"/>
            <w:gridSpan w:val="2"/>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gridSpan w:val="2"/>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10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100" w:type="dxa"/>
            <w:gridSpan w:val="2"/>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gridSpan w:val="2"/>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16"/>
        </w:trPr>
        <w:tc>
          <w:tcPr>
            <w:tcW w:w="520" w:type="dxa"/>
            <w:tcBorders>
              <w:left w:val="single" w:sz="8" w:space="0" w:color="auto"/>
              <w:right w:val="single" w:sz="8" w:space="0" w:color="auto"/>
            </w:tcBorders>
            <w:shd w:val="clear" w:color="auto" w:fill="auto"/>
            <w:vAlign w:val="bottom"/>
          </w:tcPr>
          <w:p w:rsidR="00D41E58" w:rsidRDefault="00D41E58" w:rsidP="00D41E58">
            <w:pPr>
              <w:spacing w:line="216" w:lineRule="exact"/>
              <w:ind w:right="116"/>
              <w:jc w:val="right"/>
              <w:rPr>
                <w:rFonts w:ascii="Garamond" w:eastAsia="Garamond" w:hAnsi="Garamond"/>
                <w:sz w:val="21"/>
              </w:rPr>
            </w:pPr>
            <w:r>
              <w:rPr>
                <w:rFonts w:ascii="Garamond" w:eastAsia="Garamond" w:hAnsi="Garamond"/>
                <w:sz w:val="21"/>
              </w:rPr>
              <w:t>8</w:t>
            </w:r>
          </w:p>
        </w:tc>
        <w:tc>
          <w:tcPr>
            <w:tcW w:w="6740" w:type="dxa"/>
            <w:gridSpan w:val="13"/>
            <w:shd w:val="clear" w:color="auto" w:fill="auto"/>
            <w:vAlign w:val="bottom"/>
          </w:tcPr>
          <w:p w:rsidR="00D41E58" w:rsidRDefault="00D41E58" w:rsidP="00D41E58">
            <w:pPr>
              <w:spacing w:line="212" w:lineRule="exact"/>
              <w:ind w:left="80"/>
              <w:rPr>
                <w:rFonts w:ascii="Garamond" w:eastAsia="Garamond" w:hAnsi="Garamond"/>
                <w:b/>
                <w:w w:val="98"/>
                <w:sz w:val="21"/>
              </w:rPr>
            </w:pPr>
            <w:r>
              <w:rPr>
                <w:rFonts w:ascii="Garamond" w:eastAsia="Garamond" w:hAnsi="Garamond"/>
                <w:b/>
                <w:w w:val="98"/>
                <w:sz w:val="21"/>
              </w:rPr>
              <w:t>DETAIL OF ANY OTHER SCHOLARSHIP/FINANCIAL ASSISTANCE</w:t>
            </w: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4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3220" w:type="dxa"/>
            <w:gridSpan w:val="6"/>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2020" w:type="dxa"/>
            <w:gridSpan w:val="4"/>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6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1280" w:type="dxa"/>
            <w:gridSpan w:val="2"/>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r>
      <w:tr w:rsidR="00D41E58" w:rsidTr="00D41E58">
        <w:trPr>
          <w:trHeight w:val="21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D41E58" w:rsidRDefault="00D41E58" w:rsidP="00D41E58">
            <w:pPr>
              <w:spacing w:line="217" w:lineRule="exact"/>
              <w:ind w:left="80"/>
              <w:rPr>
                <w:rFonts w:ascii="Garamond" w:eastAsia="Garamond" w:hAnsi="Garamond"/>
                <w:b/>
                <w:sz w:val="21"/>
              </w:rPr>
            </w:pPr>
            <w:r>
              <w:rPr>
                <w:rFonts w:ascii="Garamond" w:eastAsia="Garamond" w:hAnsi="Garamond"/>
                <w:b/>
                <w:sz w:val="21"/>
              </w:rPr>
              <w:t>S.</w:t>
            </w:r>
          </w:p>
        </w:tc>
        <w:tc>
          <w:tcPr>
            <w:tcW w:w="3220" w:type="dxa"/>
            <w:gridSpan w:val="6"/>
            <w:tcBorders>
              <w:right w:val="single" w:sz="8" w:space="0" w:color="auto"/>
            </w:tcBorders>
            <w:shd w:val="clear" w:color="auto" w:fill="auto"/>
            <w:vAlign w:val="bottom"/>
          </w:tcPr>
          <w:p w:rsidR="00D41E58" w:rsidRDefault="00D41E58" w:rsidP="00D41E58">
            <w:pPr>
              <w:spacing w:line="193" w:lineRule="exact"/>
              <w:ind w:left="80"/>
              <w:rPr>
                <w:rFonts w:ascii="Garamond" w:eastAsia="Garamond" w:hAnsi="Garamond"/>
                <w:b/>
                <w:sz w:val="19"/>
              </w:rPr>
            </w:pPr>
            <w:r>
              <w:rPr>
                <w:rFonts w:ascii="Garamond" w:eastAsia="Garamond" w:hAnsi="Garamond"/>
                <w:b/>
                <w:sz w:val="19"/>
              </w:rPr>
              <w:t>Name &amp; Address of the Organization</w:t>
            </w:r>
          </w:p>
        </w:tc>
        <w:tc>
          <w:tcPr>
            <w:tcW w:w="2020" w:type="dxa"/>
            <w:gridSpan w:val="4"/>
            <w:shd w:val="clear" w:color="auto" w:fill="auto"/>
            <w:vAlign w:val="bottom"/>
          </w:tcPr>
          <w:p w:rsidR="00D41E58" w:rsidRDefault="00D41E58" w:rsidP="00D41E58">
            <w:pPr>
              <w:spacing w:line="193" w:lineRule="exact"/>
              <w:ind w:left="80"/>
              <w:rPr>
                <w:rFonts w:ascii="Garamond" w:eastAsia="Garamond" w:hAnsi="Garamond"/>
                <w:b/>
                <w:sz w:val="19"/>
              </w:rPr>
            </w:pPr>
            <w:r>
              <w:rPr>
                <w:rFonts w:ascii="Garamond" w:eastAsia="Garamond" w:hAnsi="Garamond"/>
                <w:b/>
                <w:sz w:val="19"/>
              </w:rPr>
              <w:t>Amount of Monthly/</w:t>
            </w:r>
          </w:p>
        </w:tc>
        <w:tc>
          <w:tcPr>
            <w:tcW w:w="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80" w:type="dxa"/>
            <w:gridSpan w:val="2"/>
            <w:tcBorders>
              <w:right w:val="single" w:sz="8" w:space="0" w:color="auto"/>
            </w:tcBorders>
            <w:shd w:val="clear" w:color="auto" w:fill="auto"/>
            <w:vAlign w:val="bottom"/>
          </w:tcPr>
          <w:p w:rsidR="00D41E58" w:rsidRDefault="00D41E58" w:rsidP="00D41E58">
            <w:pPr>
              <w:spacing w:line="193" w:lineRule="exact"/>
              <w:ind w:left="80"/>
              <w:rPr>
                <w:rFonts w:ascii="Garamond" w:eastAsia="Garamond" w:hAnsi="Garamond"/>
                <w:b/>
                <w:sz w:val="19"/>
              </w:rPr>
            </w:pPr>
            <w:r>
              <w:rPr>
                <w:rFonts w:ascii="Garamond" w:eastAsia="Garamond" w:hAnsi="Garamond"/>
                <w:b/>
                <w:sz w:val="19"/>
              </w:rPr>
              <w:t>Period of</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3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80" w:type="dxa"/>
            <w:tcBorders>
              <w:bottom w:val="single" w:sz="8" w:space="0" w:color="auto"/>
              <w:right w:val="single" w:sz="8" w:space="0" w:color="auto"/>
            </w:tcBorders>
            <w:shd w:val="clear" w:color="auto" w:fill="auto"/>
            <w:vAlign w:val="bottom"/>
          </w:tcPr>
          <w:p w:rsidR="00D41E58" w:rsidRDefault="00D41E58" w:rsidP="00D41E58">
            <w:pPr>
              <w:spacing w:line="230" w:lineRule="exact"/>
              <w:ind w:left="80"/>
              <w:rPr>
                <w:rFonts w:ascii="Garamond" w:eastAsia="Garamond" w:hAnsi="Garamond"/>
                <w:b/>
                <w:sz w:val="21"/>
              </w:rPr>
            </w:pPr>
            <w:r>
              <w:rPr>
                <w:rFonts w:ascii="Garamond" w:eastAsia="Garamond" w:hAnsi="Garamond"/>
                <w:b/>
                <w:sz w:val="21"/>
              </w:rPr>
              <w:t>No.</w:t>
            </w:r>
          </w:p>
        </w:tc>
        <w:tc>
          <w:tcPr>
            <w:tcW w:w="12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4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104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2620" w:type="dxa"/>
            <w:gridSpan w:val="5"/>
            <w:tcBorders>
              <w:bottom w:val="single" w:sz="8" w:space="0" w:color="auto"/>
              <w:right w:val="single" w:sz="8" w:space="0" w:color="auto"/>
            </w:tcBorders>
            <w:shd w:val="clear" w:color="auto" w:fill="auto"/>
            <w:vAlign w:val="bottom"/>
          </w:tcPr>
          <w:p w:rsidR="00D41E58" w:rsidRDefault="00D41E58" w:rsidP="00D41E58">
            <w:pPr>
              <w:spacing w:line="188" w:lineRule="exact"/>
              <w:ind w:left="80"/>
              <w:rPr>
                <w:rFonts w:ascii="Garamond" w:eastAsia="Garamond" w:hAnsi="Garamond"/>
                <w:b/>
                <w:sz w:val="19"/>
              </w:rPr>
            </w:pPr>
            <w:r>
              <w:rPr>
                <w:rFonts w:ascii="Garamond" w:eastAsia="Garamond" w:hAnsi="Garamond"/>
                <w:b/>
                <w:sz w:val="19"/>
              </w:rPr>
              <w:t>Annually Assistance Received</w:t>
            </w:r>
          </w:p>
        </w:tc>
        <w:tc>
          <w:tcPr>
            <w:tcW w:w="1280" w:type="dxa"/>
            <w:gridSpan w:val="2"/>
            <w:tcBorders>
              <w:bottom w:val="single" w:sz="8" w:space="0" w:color="auto"/>
              <w:right w:val="single" w:sz="8" w:space="0" w:color="auto"/>
            </w:tcBorders>
            <w:shd w:val="clear" w:color="auto" w:fill="auto"/>
            <w:vAlign w:val="bottom"/>
          </w:tcPr>
          <w:p w:rsidR="00D41E58" w:rsidRDefault="00D41E58" w:rsidP="00D41E58">
            <w:pPr>
              <w:spacing w:line="188" w:lineRule="exact"/>
              <w:ind w:left="80"/>
              <w:rPr>
                <w:rFonts w:ascii="Garamond" w:eastAsia="Garamond" w:hAnsi="Garamond"/>
                <w:b/>
                <w:sz w:val="19"/>
              </w:rPr>
            </w:pPr>
            <w:r>
              <w:rPr>
                <w:rFonts w:ascii="Garamond" w:eastAsia="Garamond" w:hAnsi="Garamond"/>
                <w:b/>
                <w:sz w:val="19"/>
              </w:rPr>
              <w:t>Assistance</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1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80" w:type="dxa"/>
            <w:tcBorders>
              <w:right w:val="single" w:sz="8" w:space="0" w:color="auto"/>
            </w:tcBorders>
            <w:shd w:val="clear" w:color="auto" w:fill="auto"/>
            <w:vAlign w:val="bottom"/>
          </w:tcPr>
          <w:p w:rsidR="00D41E58" w:rsidRDefault="00D41E58" w:rsidP="00D41E58">
            <w:pPr>
              <w:spacing w:line="215" w:lineRule="exact"/>
              <w:ind w:left="80"/>
              <w:rPr>
                <w:rFonts w:ascii="Garamond" w:eastAsia="Garamond" w:hAnsi="Garamond"/>
                <w:sz w:val="21"/>
              </w:rPr>
            </w:pPr>
            <w:r>
              <w:rPr>
                <w:rFonts w:ascii="Garamond" w:eastAsia="Garamond" w:hAnsi="Garamond"/>
                <w:sz w:val="21"/>
              </w:rPr>
              <w:t>1.</w:t>
            </w:r>
          </w:p>
        </w:tc>
        <w:tc>
          <w:tcPr>
            <w:tcW w:w="120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34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456"/>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80" w:type="dxa"/>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sz w:val="21"/>
              </w:rPr>
            </w:pPr>
            <w:r>
              <w:rPr>
                <w:rFonts w:ascii="Garamond" w:eastAsia="Garamond" w:hAnsi="Garamond"/>
                <w:sz w:val="21"/>
              </w:rPr>
              <w:t>2.</w:t>
            </w:r>
          </w:p>
        </w:tc>
        <w:tc>
          <w:tcPr>
            <w:tcW w:w="12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4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4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r w:rsidR="00D41E58" w:rsidTr="00D41E58">
        <w:trPr>
          <w:trHeight w:val="229"/>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8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3220" w:type="dxa"/>
            <w:gridSpan w:val="6"/>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020" w:type="dxa"/>
            <w:gridSpan w:val="4"/>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r>
      <w:tr w:rsidR="00D41E58" w:rsidTr="00D41E58">
        <w:trPr>
          <w:trHeight w:val="206"/>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5920" w:type="dxa"/>
            <w:gridSpan w:val="11"/>
            <w:shd w:val="clear" w:color="auto" w:fill="auto"/>
            <w:vAlign w:val="bottom"/>
          </w:tcPr>
          <w:p w:rsidR="00D41E58" w:rsidRDefault="00D41E58" w:rsidP="00D41E58">
            <w:pPr>
              <w:spacing w:line="205" w:lineRule="exact"/>
              <w:ind w:left="80"/>
              <w:rPr>
                <w:rFonts w:ascii="Garamond" w:eastAsia="Garamond" w:hAnsi="Garamond"/>
                <w:b/>
                <w:w w:val="99"/>
              </w:rPr>
            </w:pPr>
            <w:r>
              <w:rPr>
                <w:rFonts w:ascii="Garamond" w:eastAsia="Garamond" w:hAnsi="Garamond"/>
                <w:b/>
                <w:w w:val="99"/>
              </w:rPr>
              <w:t>Any other relevant information for requirement of financial assistance</w:t>
            </w:r>
          </w:p>
        </w:tc>
        <w:tc>
          <w:tcPr>
            <w:tcW w:w="600" w:type="dxa"/>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20" w:type="dxa"/>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106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r>
      <w:tr w:rsidR="00D41E58" w:rsidTr="00D41E58">
        <w:trPr>
          <w:trHeight w:val="23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800" w:type="dxa"/>
            <w:gridSpan w:val="14"/>
            <w:tcBorders>
              <w:right w:val="single" w:sz="8" w:space="0" w:color="auto"/>
            </w:tcBorders>
            <w:shd w:val="clear" w:color="auto" w:fill="auto"/>
            <w:vAlign w:val="bottom"/>
          </w:tcPr>
          <w:p w:rsidR="00D41E58" w:rsidRDefault="00D41E58" w:rsidP="00D41E58">
            <w:pPr>
              <w:spacing w:line="0" w:lineRule="atLeast"/>
              <w:ind w:left="80"/>
              <w:rPr>
                <w:rFonts w:ascii="Garamond" w:eastAsia="Garamond" w:hAnsi="Garamond"/>
                <w:b/>
                <w:sz w:val="21"/>
              </w:rPr>
            </w:pPr>
            <w:r>
              <w:rPr>
                <w:rFonts w:ascii="Garamond" w:eastAsia="Garamond" w:hAnsi="Garamond"/>
                <w:b/>
                <w:sz w:val="21"/>
              </w:rPr>
              <w:t>_________________________________________________________________________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3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7800" w:type="dxa"/>
            <w:gridSpan w:val="14"/>
            <w:tcBorders>
              <w:right w:val="single" w:sz="8" w:space="0" w:color="auto"/>
            </w:tcBorders>
            <w:shd w:val="clear" w:color="auto" w:fill="auto"/>
            <w:vAlign w:val="bottom"/>
          </w:tcPr>
          <w:p w:rsidR="00D41E58" w:rsidRDefault="00D41E58" w:rsidP="00D41E58">
            <w:pPr>
              <w:spacing w:line="230" w:lineRule="exact"/>
              <w:ind w:left="80"/>
              <w:rPr>
                <w:rFonts w:ascii="Garamond" w:eastAsia="Garamond" w:hAnsi="Garamond"/>
                <w:b/>
                <w:sz w:val="21"/>
              </w:rPr>
            </w:pPr>
            <w:r>
              <w:rPr>
                <w:rFonts w:ascii="Garamond" w:eastAsia="Garamond" w:hAnsi="Garamond"/>
                <w:b/>
                <w:sz w:val="21"/>
              </w:rPr>
              <w:t>_________________________________________________________________________</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324"/>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7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106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4"/>
              </w:rPr>
            </w:pPr>
          </w:p>
        </w:tc>
      </w:tr>
    </w:tbl>
    <w:p w:rsidR="00D41E58" w:rsidRDefault="00D41E58" w:rsidP="00D41E58">
      <w:pPr>
        <w:spacing w:line="63" w:lineRule="exact"/>
        <w:rPr>
          <w:rFonts w:ascii="Times New Roman" w:eastAsia="Times New Roman" w:hAnsi="Times New Roman"/>
        </w:rPr>
      </w:pPr>
    </w:p>
    <w:p w:rsidR="00D41E58" w:rsidRDefault="00D41E58" w:rsidP="00D41E58">
      <w:pPr>
        <w:spacing w:line="0" w:lineRule="atLeast"/>
        <w:rPr>
          <w:rFonts w:ascii="Garamond" w:eastAsia="Garamond" w:hAnsi="Garamond"/>
          <w:b/>
          <w:sz w:val="19"/>
        </w:rPr>
      </w:pPr>
      <w:r>
        <w:rPr>
          <w:rFonts w:ascii="Garamond" w:eastAsia="Garamond" w:hAnsi="Garamond"/>
          <w:b/>
          <w:sz w:val="19"/>
        </w:rPr>
        <w:t>* Note- Applicant may enclose documentary proof, if any, for justifying their economic condition and financial requirement of family.</w:t>
      </w:r>
    </w:p>
    <w:p w:rsidR="00D41E58" w:rsidRDefault="00D41E58" w:rsidP="00D41E58">
      <w:pPr>
        <w:spacing w:line="137" w:lineRule="exact"/>
        <w:rPr>
          <w:rFonts w:ascii="Times New Roman" w:eastAsia="Times New Roman" w:hAnsi="Times New Roman"/>
        </w:rPr>
      </w:pPr>
    </w:p>
    <w:p w:rsidR="00D41E58" w:rsidRDefault="00D41E58" w:rsidP="00D41E58">
      <w:pPr>
        <w:spacing w:line="0" w:lineRule="atLeast"/>
        <w:ind w:left="4480"/>
        <w:rPr>
          <w:rFonts w:ascii="Garamond" w:eastAsia="Garamond" w:hAnsi="Garamond"/>
          <w:b/>
          <w:sz w:val="21"/>
          <w:u w:val="single"/>
        </w:rPr>
      </w:pPr>
      <w:r>
        <w:rPr>
          <w:rFonts w:ascii="Garamond" w:eastAsia="Garamond" w:hAnsi="Garamond"/>
          <w:b/>
          <w:sz w:val="21"/>
          <w:u w:val="single"/>
        </w:rPr>
        <w:t>UNDERTAKING</w:t>
      </w:r>
    </w:p>
    <w:p w:rsidR="00D41E58" w:rsidRDefault="00D41E58" w:rsidP="00D41E58">
      <w:pPr>
        <w:spacing w:line="73" w:lineRule="exact"/>
        <w:rPr>
          <w:rFonts w:ascii="Times New Roman" w:eastAsia="Times New Roman" w:hAnsi="Times New Roman"/>
        </w:rPr>
      </w:pPr>
    </w:p>
    <w:p w:rsidR="00D41E58" w:rsidRDefault="00D41E58" w:rsidP="00D41E58">
      <w:pPr>
        <w:spacing w:line="231" w:lineRule="auto"/>
        <w:ind w:left="260"/>
        <w:jc w:val="both"/>
        <w:rPr>
          <w:rFonts w:ascii="Garamond" w:eastAsia="Garamond" w:hAnsi="Garamond"/>
          <w:sz w:val="19"/>
        </w:rPr>
      </w:pPr>
      <w:r>
        <w:rPr>
          <w:rFonts w:ascii="Garamond" w:eastAsia="Garamond" w:hAnsi="Garamond"/>
          <w:sz w:val="19"/>
        </w:rPr>
        <w:t>“I hereby declare that the above mentioned information furnished by me is true and correct to the best of my knowledge and belief. If any information provided in the application form is found incorrect at any stage or if it is found that I had failed in any one or more of the subject of the University examinations on the last date of submission of application or otherwise was ineligible to be considered for financial assistance under this scheme, my application may be rejected and amount, if any, received by me from the University shall be refunded along with penalty, as decided by the University. This is without prejudice to other disciplinary and other legal measures with the University may take besides the refund of the financial assistance received.”</w:t>
      </w:r>
    </w:p>
    <w:p w:rsidR="00D41E58" w:rsidRDefault="00D41E58" w:rsidP="00D41E58">
      <w:pPr>
        <w:spacing w:line="319" w:lineRule="exact"/>
        <w:rPr>
          <w:rFonts w:ascii="Times New Roman" w:eastAsia="Times New Roman" w:hAnsi="Times New Roman"/>
        </w:rPr>
      </w:pPr>
    </w:p>
    <w:p w:rsidR="00D41E58" w:rsidRDefault="00D41E58" w:rsidP="00D41E58">
      <w:pPr>
        <w:tabs>
          <w:tab w:val="left" w:pos="6460"/>
        </w:tabs>
        <w:spacing w:line="0" w:lineRule="atLeast"/>
        <w:ind w:left="1280"/>
        <w:rPr>
          <w:rFonts w:ascii="Garamond" w:eastAsia="Garamond" w:hAnsi="Garamond"/>
          <w:b/>
          <w:sz w:val="21"/>
        </w:rPr>
      </w:pPr>
      <w:r>
        <w:rPr>
          <w:rFonts w:ascii="Garamond" w:eastAsia="Garamond" w:hAnsi="Garamond"/>
          <w:b/>
          <w:sz w:val="21"/>
        </w:rPr>
        <w:t>_________________</w:t>
      </w:r>
      <w:r>
        <w:rPr>
          <w:rFonts w:ascii="Times New Roman" w:eastAsia="Times New Roman" w:hAnsi="Times New Roman"/>
        </w:rPr>
        <w:tab/>
      </w:r>
      <w:r>
        <w:rPr>
          <w:rFonts w:ascii="Garamond" w:eastAsia="Garamond" w:hAnsi="Garamond"/>
          <w:b/>
          <w:sz w:val="21"/>
        </w:rPr>
        <w:t>_____________________________</w:t>
      </w:r>
    </w:p>
    <w:p w:rsidR="00D41E58" w:rsidRDefault="00D41E58" w:rsidP="00D41E58">
      <w:pPr>
        <w:tabs>
          <w:tab w:val="left" w:pos="6660"/>
        </w:tabs>
        <w:spacing w:line="0" w:lineRule="atLeast"/>
        <w:ind w:left="1280"/>
        <w:rPr>
          <w:rFonts w:ascii="Garamond" w:eastAsia="Garamond" w:hAnsi="Garamond"/>
          <w:b/>
          <w:sz w:val="18"/>
        </w:rPr>
      </w:pPr>
      <w:r>
        <w:rPr>
          <w:rFonts w:ascii="Garamond" w:eastAsia="Garamond" w:hAnsi="Garamond"/>
          <w:b/>
          <w:sz w:val="19"/>
        </w:rPr>
        <w:t>Signature of Student</w:t>
      </w:r>
      <w:r>
        <w:rPr>
          <w:rFonts w:ascii="Times New Roman" w:eastAsia="Times New Roman" w:hAnsi="Times New Roman"/>
        </w:rPr>
        <w:tab/>
      </w:r>
      <w:r>
        <w:rPr>
          <w:rFonts w:ascii="Garamond" w:eastAsia="Garamond" w:hAnsi="Garamond"/>
          <w:b/>
          <w:sz w:val="18"/>
        </w:rPr>
        <w:t>Signature of Parents/Guardian</w:t>
      </w:r>
    </w:p>
    <w:p w:rsidR="00D41E58" w:rsidRDefault="00D41E58" w:rsidP="00D41E58">
      <w:pPr>
        <w:spacing w:line="213" w:lineRule="exact"/>
        <w:rPr>
          <w:rFonts w:ascii="Times New Roman" w:eastAsia="Times New Roman" w:hAnsi="Times New Roman"/>
        </w:rPr>
      </w:pPr>
    </w:p>
    <w:p w:rsidR="00D41E58" w:rsidRDefault="00D41E58" w:rsidP="00D41E58">
      <w:pPr>
        <w:tabs>
          <w:tab w:val="left" w:pos="6660"/>
        </w:tabs>
        <w:spacing w:line="0" w:lineRule="atLeast"/>
        <w:ind w:left="1280"/>
        <w:rPr>
          <w:rFonts w:ascii="Garamond" w:eastAsia="Garamond" w:hAnsi="Garamond"/>
          <w:b/>
          <w:sz w:val="18"/>
        </w:rPr>
      </w:pPr>
      <w:r>
        <w:rPr>
          <w:rFonts w:ascii="Garamond" w:eastAsia="Garamond" w:hAnsi="Garamond"/>
          <w:b/>
          <w:sz w:val="19"/>
        </w:rPr>
        <w:t>Date:_____________</w:t>
      </w:r>
      <w:r>
        <w:rPr>
          <w:rFonts w:ascii="Times New Roman" w:eastAsia="Times New Roman" w:hAnsi="Times New Roman"/>
        </w:rPr>
        <w:tab/>
      </w:r>
      <w:r>
        <w:rPr>
          <w:rFonts w:ascii="Garamond" w:eastAsia="Garamond" w:hAnsi="Garamond"/>
          <w:b/>
          <w:sz w:val="18"/>
        </w:rPr>
        <w:t>Date:_____________________</w:t>
      </w:r>
    </w:p>
    <w:p w:rsidR="00D41E58" w:rsidRDefault="00D41E58" w:rsidP="00D41E58">
      <w:pPr>
        <w:spacing w:line="2" w:lineRule="exact"/>
        <w:rPr>
          <w:rFonts w:ascii="Times New Roman" w:eastAsia="Times New Roman" w:hAnsi="Times New Roman"/>
        </w:rPr>
      </w:pPr>
    </w:p>
    <w:p w:rsidR="00D41E58" w:rsidRDefault="00D41E58" w:rsidP="00D41E58">
      <w:pPr>
        <w:spacing w:line="0" w:lineRule="atLeast"/>
        <w:ind w:left="340"/>
        <w:rPr>
          <w:rFonts w:ascii="Garamond" w:eastAsia="Garamond" w:hAnsi="Garamond"/>
          <w:b/>
          <w:sz w:val="17"/>
        </w:rPr>
      </w:pPr>
      <w:r>
        <w:rPr>
          <w:rFonts w:ascii="Garamond" w:eastAsia="Garamond" w:hAnsi="Garamond"/>
          <w:b/>
          <w:sz w:val="17"/>
        </w:rPr>
        <w:t>__________________________________________________________________________________________________________________________</w:t>
      </w:r>
    </w:p>
    <w:p w:rsidR="00D41E58" w:rsidRDefault="00D41E58" w:rsidP="00D41E58">
      <w:pPr>
        <w:spacing w:line="154" w:lineRule="exact"/>
        <w:rPr>
          <w:rFonts w:ascii="Times New Roman" w:eastAsia="Times New Roman" w:hAnsi="Times New Roman"/>
        </w:rPr>
      </w:pPr>
    </w:p>
    <w:p w:rsidR="00D41E58" w:rsidRDefault="00D41E58" w:rsidP="00D41E58">
      <w:pPr>
        <w:spacing w:line="0" w:lineRule="atLeast"/>
        <w:ind w:left="10320"/>
        <w:rPr>
          <w:sz w:val="17"/>
        </w:rPr>
      </w:pPr>
    </w:p>
    <w:p w:rsidR="00D41E58" w:rsidRDefault="00D41E58" w:rsidP="00D41E58">
      <w:pPr>
        <w:spacing w:line="0" w:lineRule="atLeast"/>
        <w:ind w:left="10320"/>
        <w:rPr>
          <w:sz w:val="17"/>
        </w:rPr>
        <w:sectPr w:rsidR="00D41E58">
          <w:pgSz w:w="12240" w:h="15840"/>
          <w:pgMar w:top="244" w:right="880" w:bottom="40" w:left="600" w:header="0" w:footer="0" w:gutter="0"/>
          <w:cols w:space="0" w:equalWidth="0">
            <w:col w:w="10760"/>
          </w:cols>
          <w:docGrid w:linePitch="360"/>
        </w:sectPr>
      </w:pPr>
    </w:p>
    <w:p w:rsidR="00D41E58" w:rsidRDefault="00D41E58" w:rsidP="00D41E58">
      <w:pPr>
        <w:tabs>
          <w:tab w:val="left" w:pos="4480"/>
        </w:tabs>
        <w:spacing w:line="239" w:lineRule="auto"/>
        <w:ind w:left="3420"/>
        <w:rPr>
          <w:rFonts w:ascii="Perpetua Titling MT" w:eastAsia="Perpetua Titling MT" w:hAnsi="Perpetua Titling MT"/>
          <w:b/>
          <w:sz w:val="13"/>
          <w:u w:val="single"/>
        </w:rPr>
      </w:pPr>
      <w:bookmarkStart w:id="3" w:name="page7"/>
      <w:bookmarkEnd w:id="3"/>
      <w:r>
        <w:rPr>
          <w:rFonts w:ascii="Perpetua Titling MT" w:eastAsia="Perpetua Titling MT" w:hAnsi="Perpetua Titling MT"/>
          <w:b/>
          <w:sz w:val="19"/>
          <w:u w:val="single"/>
        </w:rPr>
        <w:lastRenderedPageBreak/>
        <w:t>P</w:t>
      </w:r>
      <w:r>
        <w:rPr>
          <w:rFonts w:ascii="Perpetua Titling MT" w:eastAsia="Perpetua Titling MT" w:hAnsi="Perpetua Titling MT"/>
          <w:b/>
          <w:sz w:val="13"/>
          <w:u w:val="single"/>
        </w:rPr>
        <w:t>ART</w:t>
      </w:r>
      <w:r>
        <w:rPr>
          <w:rFonts w:ascii="Perpetua Titling MT" w:eastAsia="Perpetua Titling MT" w:hAnsi="Perpetua Titling MT"/>
          <w:b/>
          <w:sz w:val="16"/>
          <w:u w:val="single"/>
        </w:rPr>
        <w:t>-</w:t>
      </w:r>
      <w:r>
        <w:rPr>
          <w:rFonts w:ascii="Perpetua Titling MT" w:eastAsia="Perpetua Titling MT" w:hAnsi="Perpetua Titling MT"/>
          <w:b/>
          <w:sz w:val="19"/>
        </w:rPr>
        <w:t xml:space="preserve"> </w:t>
      </w:r>
      <w:r>
        <w:rPr>
          <w:rFonts w:ascii="Perpetua Titling MT" w:eastAsia="Perpetua Titling MT" w:hAnsi="Perpetua Titling MT"/>
          <w:b/>
          <w:sz w:val="19"/>
          <w:u w:val="single"/>
        </w:rPr>
        <w:t>III</w:t>
      </w:r>
      <w:r>
        <w:rPr>
          <w:rFonts w:ascii="Times New Roman" w:eastAsia="Times New Roman" w:hAnsi="Times New Roman"/>
        </w:rPr>
        <w:tab/>
      </w:r>
      <w:r>
        <w:rPr>
          <w:rFonts w:ascii="Perpetua Titling MT" w:eastAsia="Perpetua Titling MT" w:hAnsi="Perpetua Titling MT"/>
          <w:b/>
          <w:sz w:val="19"/>
        </w:rPr>
        <w:t xml:space="preserve">- </w:t>
      </w:r>
      <w:r>
        <w:rPr>
          <w:rFonts w:ascii="Perpetua Titling MT" w:eastAsia="Perpetua Titling MT" w:hAnsi="Perpetua Titling MT"/>
          <w:b/>
          <w:sz w:val="19"/>
          <w:u w:val="single"/>
        </w:rPr>
        <w:t>CHECKLIST &amp; C</w:t>
      </w:r>
      <w:r>
        <w:rPr>
          <w:rFonts w:ascii="Perpetua Titling MT" w:eastAsia="Perpetua Titling MT" w:hAnsi="Perpetua Titling MT"/>
          <w:b/>
          <w:sz w:val="13"/>
          <w:u w:val="single"/>
        </w:rPr>
        <w:t>ERTIFICATION</w:t>
      </w:r>
    </w:p>
    <w:p w:rsidR="00D41E58" w:rsidRDefault="00D41E58" w:rsidP="00D41E58">
      <w:pPr>
        <w:spacing w:line="170" w:lineRule="exact"/>
        <w:rPr>
          <w:rFonts w:ascii="Times New Roman" w:eastAsia="Times New Roman" w:hAnsi="Times New Roman"/>
        </w:rPr>
      </w:pPr>
      <w:r w:rsidRPr="001D6224">
        <w:rPr>
          <w:rFonts w:ascii="Perpetua Titling MT" w:eastAsia="Perpetua Titling MT" w:hAnsi="Perpetua Titling MT"/>
          <w:b/>
          <w:sz w:val="13"/>
          <w:u w:val="single"/>
        </w:rPr>
        <w:pict>
          <v:line id="_x0000_s1027" style="position:absolute;z-index:-251655168" from="-.2pt,6.75pt" to="522.75pt,6.75pt" o:allowincell="f" o:userdrawn="t" strokeweight=".48pt"/>
        </w:pict>
      </w:r>
      <w:r w:rsidRPr="001D6224">
        <w:rPr>
          <w:rFonts w:ascii="Perpetua Titling MT" w:eastAsia="Perpetua Titling MT" w:hAnsi="Perpetua Titling MT"/>
          <w:b/>
          <w:sz w:val="13"/>
          <w:u w:val="single"/>
        </w:rPr>
        <w:pict>
          <v:line id="_x0000_s1028" style="position:absolute;z-index:-251654144" from="0,6.5pt" to="0,28.6pt" o:allowincell="f" o:userdrawn="t" strokeweight=".16931mm"/>
        </w:pict>
      </w:r>
      <w:r w:rsidRPr="001D6224">
        <w:rPr>
          <w:rFonts w:ascii="Perpetua Titling MT" w:eastAsia="Perpetua Titling MT" w:hAnsi="Perpetua Titling MT"/>
          <w:b/>
          <w:sz w:val="13"/>
          <w:u w:val="single"/>
        </w:rPr>
        <w:pict>
          <v:line id="_x0000_s1029" style="position:absolute;z-index:-251653120" from="522.5pt,6.5pt" to="522.5pt,28.6pt" o:allowincell="f" o:userdrawn="t" strokeweight=".16931mm"/>
        </w:pict>
      </w:r>
    </w:p>
    <w:p w:rsidR="00D41E58" w:rsidRDefault="00D41E58" w:rsidP="00D41E58">
      <w:pPr>
        <w:spacing w:line="215" w:lineRule="auto"/>
        <w:ind w:left="80" w:right="140" w:hanging="9"/>
        <w:rPr>
          <w:rFonts w:ascii="Garamond" w:eastAsia="Garamond" w:hAnsi="Garamond"/>
          <w:b/>
          <w:sz w:val="18"/>
        </w:rPr>
      </w:pPr>
      <w:r>
        <w:rPr>
          <w:rFonts w:ascii="Garamond" w:eastAsia="Garamond" w:hAnsi="Garamond"/>
          <w:b/>
          <w:sz w:val="19"/>
        </w:rPr>
        <w:t xml:space="preserve">*Note: </w:t>
      </w:r>
      <w:r>
        <w:rPr>
          <w:rFonts w:ascii="Garamond" w:eastAsia="Garamond" w:hAnsi="Garamond"/>
          <w:b/>
          <w:sz w:val="18"/>
        </w:rPr>
        <w:t>All the columns of checklist should be verified by the faculty co-ordinator and certified by the</w:t>
      </w:r>
      <w:r>
        <w:rPr>
          <w:rFonts w:ascii="Garamond" w:eastAsia="Garamond" w:hAnsi="Garamond"/>
          <w:b/>
          <w:sz w:val="19"/>
        </w:rPr>
        <w:t xml:space="preserve"> Head of the Department</w:t>
      </w:r>
    </w:p>
    <w:p w:rsidR="00D41E58" w:rsidRDefault="00D41E58" w:rsidP="00D41E58">
      <w:pPr>
        <w:spacing w:line="237" w:lineRule="exact"/>
        <w:rPr>
          <w:rFonts w:ascii="Times New Roman" w:eastAsia="Times New Roman" w:hAnsi="Times New Roman"/>
        </w:rPr>
      </w:pPr>
      <w:r w:rsidRPr="001D6224">
        <w:rPr>
          <w:rFonts w:ascii="Garamond" w:eastAsia="Garamond" w:hAnsi="Garamond"/>
          <w:b/>
          <w:sz w:val="18"/>
        </w:rPr>
        <w:pict>
          <v:line id="_x0000_s1030" style="position:absolute;z-index:-251652096" from="-.2pt,.8pt" to="522.75pt,.8pt" o:allowincell="f" o:userdrawn="t" strokeweight=".08464mm"/>
        </w:pict>
      </w:r>
      <w:r w:rsidRPr="001D6224">
        <w:rPr>
          <w:rFonts w:ascii="Garamond" w:eastAsia="Garamond" w:hAnsi="Garamond"/>
          <w:b/>
          <w:sz w:val="18"/>
        </w:rPr>
        <w:pict>
          <v:line id="_x0000_s1031" style="position:absolute;z-index:-251651072" from="-1.15pt,4.9pt" to="530.2pt,4.9pt" o:allowincell="f" o:userdrawn="t" strokeweight="1.2pt"/>
        </w:pict>
      </w:r>
    </w:p>
    <w:p w:rsidR="00D41E58" w:rsidRDefault="00D41E58" w:rsidP="00D41E58">
      <w:pPr>
        <w:spacing w:line="0" w:lineRule="atLeast"/>
        <w:ind w:left="60"/>
        <w:rPr>
          <w:rFonts w:ascii="Garamond" w:eastAsia="Garamond" w:hAnsi="Garamond"/>
          <w:b/>
          <w:sz w:val="18"/>
        </w:rPr>
      </w:pPr>
      <w:r>
        <w:rPr>
          <w:rFonts w:ascii="Garamond" w:eastAsia="Garamond" w:hAnsi="Garamond"/>
          <w:b/>
          <w:sz w:val="18"/>
        </w:rPr>
        <w:t>Name of Student:____________________________________ University Enrollment No:_____________________________________</w:t>
      </w:r>
    </w:p>
    <w:p w:rsidR="00D41E58" w:rsidRDefault="00D41E58" w:rsidP="00D41E58">
      <w:pPr>
        <w:spacing w:line="66" w:lineRule="exact"/>
        <w:rPr>
          <w:rFonts w:ascii="Times New Roman" w:eastAsia="Times New Roman" w:hAnsi="Times New Roman"/>
        </w:rPr>
      </w:pPr>
    </w:p>
    <w:p w:rsidR="00D41E58" w:rsidRDefault="00D41E58" w:rsidP="00D41E58">
      <w:pPr>
        <w:spacing w:line="0" w:lineRule="atLeast"/>
        <w:ind w:left="60"/>
        <w:rPr>
          <w:rFonts w:ascii="Garamond" w:eastAsia="Garamond" w:hAnsi="Garamond"/>
          <w:b/>
          <w:sz w:val="18"/>
        </w:rPr>
      </w:pPr>
      <w:r>
        <w:rPr>
          <w:rFonts w:ascii="Garamond" w:eastAsia="Garamond" w:hAnsi="Garamond"/>
          <w:b/>
          <w:sz w:val="18"/>
        </w:rPr>
        <w:t>Name of Programme:__________________________________Current Semester:____________________________________________</w:t>
      </w:r>
    </w:p>
    <w:p w:rsidR="00D41E58" w:rsidRDefault="00D41E58" w:rsidP="00D41E58">
      <w:pPr>
        <w:spacing w:line="42" w:lineRule="exact"/>
        <w:rPr>
          <w:rFonts w:ascii="Times New Roman" w:eastAsia="Times New Roman" w:hAnsi="Times New Roman"/>
        </w:rPr>
      </w:pPr>
    </w:p>
    <w:p w:rsidR="00D41E58" w:rsidRDefault="00D41E58" w:rsidP="00D41E58">
      <w:pPr>
        <w:spacing w:line="0" w:lineRule="atLeast"/>
        <w:ind w:left="60"/>
        <w:rPr>
          <w:rFonts w:ascii="Garamond" w:eastAsia="Garamond" w:hAnsi="Garamond"/>
          <w:b/>
          <w:sz w:val="18"/>
        </w:rPr>
      </w:pPr>
      <w:r>
        <w:rPr>
          <w:rFonts w:ascii="Garamond" w:eastAsia="Garamond" w:hAnsi="Garamond"/>
          <w:b/>
          <w:sz w:val="18"/>
        </w:rPr>
        <w:t xml:space="preserve">Name of </w:t>
      </w:r>
      <w:r w:rsidR="006C17DA">
        <w:rPr>
          <w:rFonts w:ascii="Garamond" w:eastAsia="Garamond" w:hAnsi="Garamond"/>
          <w:b/>
          <w:sz w:val="18"/>
        </w:rPr>
        <w:t xml:space="preserve"> Department</w:t>
      </w:r>
      <w:r>
        <w:rPr>
          <w:rFonts w:ascii="Garamond" w:eastAsia="Garamond" w:hAnsi="Garamond"/>
          <w:b/>
          <w:sz w:val="18"/>
        </w:rPr>
        <w:t>:_________________________________________________________________________________________</w:t>
      </w:r>
    </w:p>
    <w:p w:rsidR="00D41E58" w:rsidRDefault="00D41E58" w:rsidP="00D41E58">
      <w:pPr>
        <w:spacing w:line="68"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520"/>
        <w:gridCol w:w="6600"/>
        <w:gridCol w:w="1280"/>
        <w:gridCol w:w="2100"/>
      </w:tblGrid>
      <w:tr w:rsidR="00D41E58" w:rsidTr="00D41E58">
        <w:trPr>
          <w:trHeight w:val="214"/>
        </w:trPr>
        <w:tc>
          <w:tcPr>
            <w:tcW w:w="520" w:type="dxa"/>
            <w:tcBorders>
              <w:top w:val="single" w:sz="8" w:space="0" w:color="auto"/>
              <w:left w:val="single" w:sz="8" w:space="0" w:color="auto"/>
              <w:right w:val="single" w:sz="8" w:space="0" w:color="auto"/>
            </w:tcBorders>
            <w:shd w:val="clear" w:color="auto" w:fill="auto"/>
            <w:vAlign w:val="bottom"/>
          </w:tcPr>
          <w:p w:rsidR="00D41E58" w:rsidRDefault="00D41E58" w:rsidP="00D41E58">
            <w:pPr>
              <w:spacing w:line="0" w:lineRule="atLeast"/>
              <w:ind w:right="125"/>
              <w:jc w:val="right"/>
              <w:rPr>
                <w:rFonts w:ascii="Garamond" w:eastAsia="Garamond" w:hAnsi="Garamond"/>
                <w:b/>
                <w:sz w:val="19"/>
              </w:rPr>
            </w:pPr>
            <w:r>
              <w:rPr>
                <w:rFonts w:ascii="Garamond" w:eastAsia="Garamond" w:hAnsi="Garamond"/>
                <w:b/>
                <w:sz w:val="19"/>
              </w:rPr>
              <w:t>Sl</w:t>
            </w:r>
          </w:p>
        </w:tc>
        <w:tc>
          <w:tcPr>
            <w:tcW w:w="6600" w:type="dxa"/>
            <w:tcBorders>
              <w:top w:val="single" w:sz="8" w:space="0" w:color="auto"/>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b/>
                <w:sz w:val="19"/>
              </w:rPr>
            </w:pPr>
            <w:r>
              <w:rPr>
                <w:rFonts w:ascii="Garamond" w:eastAsia="Garamond" w:hAnsi="Garamond"/>
                <w:b/>
                <w:sz w:val="19"/>
              </w:rPr>
              <w:t>Details of the documents (All the documents should be attached alongwith the</w:t>
            </w:r>
          </w:p>
        </w:tc>
        <w:tc>
          <w:tcPr>
            <w:tcW w:w="3380" w:type="dxa"/>
            <w:gridSpan w:val="2"/>
            <w:tcBorders>
              <w:top w:val="single" w:sz="8" w:space="0" w:color="auto"/>
              <w:right w:val="single" w:sz="8" w:space="0" w:color="auto"/>
            </w:tcBorders>
            <w:shd w:val="clear" w:color="auto" w:fill="auto"/>
            <w:vAlign w:val="bottom"/>
          </w:tcPr>
          <w:p w:rsidR="00D41E58" w:rsidRDefault="00D41E58" w:rsidP="00D41E58">
            <w:pPr>
              <w:spacing w:line="0" w:lineRule="atLeast"/>
              <w:jc w:val="center"/>
              <w:rPr>
                <w:rFonts w:ascii="Garamond" w:eastAsia="Garamond" w:hAnsi="Garamond"/>
                <w:b/>
                <w:w w:val="98"/>
                <w:sz w:val="19"/>
              </w:rPr>
            </w:pPr>
            <w:r>
              <w:rPr>
                <w:rFonts w:ascii="Garamond" w:eastAsia="Garamond" w:hAnsi="Garamond"/>
                <w:b/>
                <w:w w:val="98"/>
                <w:sz w:val="19"/>
              </w:rPr>
              <w:t>Status of Documents</w:t>
            </w:r>
          </w:p>
        </w:tc>
      </w:tr>
      <w:tr w:rsidR="00D41E58" w:rsidTr="00D41E58">
        <w:trPr>
          <w:trHeight w:val="24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ind w:right="5"/>
              <w:jc w:val="right"/>
              <w:rPr>
                <w:rFonts w:ascii="Garamond" w:eastAsia="Garamond" w:hAnsi="Garamond"/>
                <w:b/>
                <w:sz w:val="19"/>
              </w:rPr>
            </w:pPr>
            <w:r>
              <w:rPr>
                <w:rFonts w:ascii="Garamond" w:eastAsia="Garamond" w:hAnsi="Garamond"/>
                <w:b/>
                <w:sz w:val="19"/>
              </w:rPr>
              <w:t>No.</w:t>
            </w:r>
          </w:p>
        </w:tc>
        <w:tc>
          <w:tcPr>
            <w:tcW w:w="6600" w:type="dxa"/>
            <w:tcBorders>
              <w:right w:val="single" w:sz="8" w:space="0" w:color="auto"/>
            </w:tcBorders>
            <w:shd w:val="clear" w:color="auto" w:fill="auto"/>
            <w:vAlign w:val="bottom"/>
          </w:tcPr>
          <w:p w:rsidR="00D41E58" w:rsidRDefault="00D41E58" w:rsidP="00D41E58">
            <w:pPr>
              <w:spacing w:line="211" w:lineRule="exact"/>
              <w:ind w:left="100"/>
              <w:rPr>
                <w:rFonts w:ascii="Garamond" w:eastAsia="Garamond" w:hAnsi="Garamond"/>
                <w:b/>
                <w:sz w:val="19"/>
              </w:rPr>
            </w:pPr>
            <w:r>
              <w:rPr>
                <w:rFonts w:ascii="Garamond" w:eastAsia="Garamond" w:hAnsi="Garamond"/>
                <w:b/>
                <w:sz w:val="19"/>
              </w:rPr>
              <w:t>application form)</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60"/>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5"/>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5"/>
              </w:rPr>
            </w:pPr>
          </w:p>
        </w:tc>
        <w:tc>
          <w:tcPr>
            <w:tcW w:w="12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5"/>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5"/>
              </w:rPr>
            </w:pPr>
          </w:p>
        </w:tc>
      </w:tr>
      <w:tr w:rsidR="00D41E58" w:rsidTr="00D41E58">
        <w:trPr>
          <w:trHeight w:val="196"/>
        </w:trPr>
        <w:tc>
          <w:tcPr>
            <w:tcW w:w="520" w:type="dxa"/>
            <w:tcBorders>
              <w:left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1</w:t>
            </w:r>
          </w:p>
        </w:tc>
        <w:tc>
          <w:tcPr>
            <w:tcW w:w="6600" w:type="dxa"/>
            <w:tcBorders>
              <w:right w:val="single" w:sz="8" w:space="0" w:color="auto"/>
            </w:tcBorders>
            <w:shd w:val="clear" w:color="auto" w:fill="auto"/>
            <w:vAlign w:val="bottom"/>
          </w:tcPr>
          <w:p w:rsidR="00D41E58" w:rsidRDefault="00D41E58" w:rsidP="00D41E58">
            <w:pPr>
              <w:spacing w:line="196" w:lineRule="exact"/>
              <w:ind w:left="120"/>
              <w:rPr>
                <w:rFonts w:ascii="Garamond" w:eastAsia="Garamond" w:hAnsi="Garamond"/>
                <w:sz w:val="19"/>
              </w:rPr>
            </w:pPr>
            <w:r>
              <w:rPr>
                <w:rFonts w:ascii="Garamond" w:eastAsia="Garamond" w:hAnsi="Garamond"/>
                <w:sz w:val="19"/>
              </w:rPr>
              <w:t xml:space="preserve">A copy of </w:t>
            </w:r>
            <w:r>
              <w:rPr>
                <w:rFonts w:ascii="Garamond" w:eastAsia="Garamond" w:hAnsi="Garamond"/>
                <w:b/>
                <w:sz w:val="19"/>
              </w:rPr>
              <w:t>BPL Ration Card/AAY Ration Card</w:t>
            </w:r>
            <w:r>
              <w:rPr>
                <w:rFonts w:ascii="Garamond" w:eastAsia="Garamond" w:hAnsi="Garamond"/>
                <w:sz w:val="19"/>
              </w:rPr>
              <w:t xml:space="preserve"> (the name of student should be</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100" w:type="dxa"/>
            <w:tcBorders>
              <w:right w:val="single" w:sz="8" w:space="0" w:color="auto"/>
            </w:tcBorders>
            <w:shd w:val="clear" w:color="auto" w:fill="auto"/>
            <w:vAlign w:val="bottom"/>
          </w:tcPr>
          <w:p w:rsidR="00D41E58" w:rsidRDefault="00D41E58" w:rsidP="00D41E58">
            <w:pPr>
              <w:spacing w:line="196" w:lineRule="exact"/>
              <w:ind w:right="1205"/>
              <w:jc w:val="center"/>
              <w:rPr>
                <w:rFonts w:ascii="Garamond" w:eastAsia="Garamond" w:hAnsi="Garamond"/>
                <w:w w:val="98"/>
                <w:sz w:val="19"/>
              </w:rPr>
            </w:pPr>
            <w:r>
              <w:rPr>
                <w:rFonts w:ascii="Garamond" w:eastAsia="Garamond" w:hAnsi="Garamond"/>
                <w:w w:val="98"/>
                <w:sz w:val="19"/>
              </w:rPr>
              <w:t>YES/NO</w:t>
            </w: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mentioned on the Ration Card).</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r>
      <w:tr w:rsidR="00D41E58" w:rsidTr="00D41E58">
        <w:trPr>
          <w:trHeight w:val="238"/>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600" w:type="dxa"/>
            <w:tcBorders>
              <w:right w:val="single" w:sz="8" w:space="0" w:color="auto"/>
            </w:tcBorders>
            <w:shd w:val="clear" w:color="auto" w:fill="auto"/>
            <w:vAlign w:val="bottom"/>
          </w:tcPr>
          <w:p w:rsidR="00D41E58" w:rsidRDefault="00D41E58" w:rsidP="00D41E58">
            <w:pPr>
              <w:spacing w:line="0" w:lineRule="atLeast"/>
              <w:ind w:left="3320"/>
              <w:rPr>
                <w:rFonts w:ascii="Garamond" w:eastAsia="Garamond" w:hAnsi="Garamond"/>
                <w:b/>
                <w:sz w:val="19"/>
              </w:rPr>
            </w:pPr>
            <w:r>
              <w:rPr>
                <w:rFonts w:ascii="Garamond" w:eastAsia="Garamond" w:hAnsi="Garamond"/>
                <w:b/>
                <w:sz w:val="19"/>
              </w:rPr>
              <w:t>OR</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247"/>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ind w:left="120"/>
              <w:rPr>
                <w:rFonts w:ascii="Garamond" w:eastAsia="Garamond" w:hAnsi="Garamond"/>
                <w:sz w:val="19"/>
              </w:rPr>
            </w:pPr>
            <w:r>
              <w:rPr>
                <w:rFonts w:ascii="Garamond" w:eastAsia="Garamond" w:hAnsi="Garamond"/>
                <w:b/>
                <w:sz w:val="19"/>
              </w:rPr>
              <w:t xml:space="preserve">Income Certificate issued by the Area SDM </w:t>
            </w:r>
            <w:r>
              <w:rPr>
                <w:rFonts w:ascii="Garamond" w:eastAsia="Garamond" w:hAnsi="Garamond"/>
                <w:sz w:val="19"/>
              </w:rPr>
              <w:t>or other officer authorized in this</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ind w:left="120"/>
              <w:rPr>
                <w:rFonts w:ascii="Garamond" w:eastAsia="Garamond" w:hAnsi="Garamond"/>
                <w:sz w:val="19"/>
              </w:rPr>
            </w:pPr>
            <w:r>
              <w:rPr>
                <w:rFonts w:ascii="Garamond" w:eastAsia="Garamond" w:hAnsi="Garamond"/>
                <w:sz w:val="19"/>
              </w:rPr>
              <w:t>behalf by the Revenue Department of the Government. The date of issue of Income</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D41E58" w:rsidRDefault="00D41E58" w:rsidP="00D41E58">
            <w:pPr>
              <w:spacing w:line="0" w:lineRule="atLeast"/>
              <w:ind w:right="1205"/>
              <w:jc w:val="center"/>
              <w:rPr>
                <w:rFonts w:ascii="Garamond" w:eastAsia="Garamond" w:hAnsi="Garamond"/>
                <w:w w:val="98"/>
                <w:sz w:val="19"/>
              </w:rPr>
            </w:pPr>
            <w:r>
              <w:rPr>
                <w:rFonts w:ascii="Garamond" w:eastAsia="Garamond" w:hAnsi="Garamond"/>
                <w:w w:val="98"/>
                <w:sz w:val="19"/>
              </w:rPr>
              <w:t>YES/NO</w:t>
            </w: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ind w:left="120"/>
              <w:rPr>
                <w:rFonts w:ascii="Garamond" w:eastAsia="Garamond" w:hAnsi="Garamond"/>
                <w:sz w:val="19"/>
              </w:rPr>
            </w:pPr>
            <w:r>
              <w:rPr>
                <w:rFonts w:ascii="Garamond" w:eastAsia="Garamond" w:hAnsi="Garamond"/>
                <w:sz w:val="19"/>
              </w:rPr>
              <w:t>Certificate should not be more than 1 year prior to the date of issue of this notice.</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r>
      <w:tr w:rsidR="00D41E58" w:rsidTr="00D41E58">
        <w:trPr>
          <w:trHeight w:val="34"/>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c>
          <w:tcPr>
            <w:tcW w:w="12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r>
      <w:tr w:rsidR="00D41E58" w:rsidTr="00D41E58">
        <w:trPr>
          <w:trHeight w:val="196"/>
        </w:trPr>
        <w:tc>
          <w:tcPr>
            <w:tcW w:w="520" w:type="dxa"/>
            <w:tcBorders>
              <w:left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3</w:t>
            </w:r>
          </w:p>
        </w:tc>
        <w:tc>
          <w:tcPr>
            <w:tcW w:w="6600" w:type="dxa"/>
            <w:tcBorders>
              <w:right w:val="single" w:sz="8" w:space="0" w:color="auto"/>
            </w:tcBorders>
            <w:shd w:val="clear" w:color="auto" w:fill="auto"/>
            <w:vAlign w:val="bottom"/>
          </w:tcPr>
          <w:p w:rsidR="00D41E58" w:rsidRDefault="00D41E58" w:rsidP="00D41E58">
            <w:pPr>
              <w:spacing w:line="196" w:lineRule="exact"/>
              <w:ind w:left="100"/>
              <w:rPr>
                <w:rFonts w:ascii="Garamond" w:eastAsia="Garamond" w:hAnsi="Garamond"/>
                <w:sz w:val="19"/>
              </w:rPr>
            </w:pPr>
            <w:r>
              <w:rPr>
                <w:rFonts w:ascii="Garamond" w:eastAsia="Garamond" w:hAnsi="Garamond"/>
                <w:b/>
                <w:sz w:val="19"/>
              </w:rPr>
              <w:t xml:space="preserve">Back paper </w:t>
            </w:r>
            <w:r>
              <w:rPr>
                <w:rFonts w:ascii="Garamond" w:eastAsia="Garamond" w:hAnsi="Garamond"/>
                <w:sz w:val="19"/>
              </w:rPr>
              <w:t>or failed in any previous semesters’ exam.</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100" w:type="dxa"/>
            <w:tcBorders>
              <w:right w:val="single" w:sz="8" w:space="0" w:color="auto"/>
            </w:tcBorders>
            <w:shd w:val="clear" w:color="auto" w:fill="auto"/>
            <w:vAlign w:val="bottom"/>
          </w:tcPr>
          <w:p w:rsidR="00D41E58" w:rsidRDefault="00D41E58" w:rsidP="00D41E58">
            <w:pPr>
              <w:spacing w:line="196" w:lineRule="exact"/>
              <w:ind w:right="1205"/>
              <w:jc w:val="center"/>
              <w:rPr>
                <w:rFonts w:ascii="Garamond" w:eastAsia="Garamond" w:hAnsi="Garamond"/>
                <w:w w:val="98"/>
                <w:sz w:val="19"/>
              </w:rPr>
            </w:pPr>
            <w:r>
              <w:rPr>
                <w:rFonts w:ascii="Garamond" w:eastAsia="Garamond" w:hAnsi="Garamond"/>
                <w:w w:val="98"/>
                <w:sz w:val="19"/>
              </w:rPr>
              <w:t>YES/NO</w:t>
            </w:r>
          </w:p>
        </w:tc>
      </w:tr>
      <w:tr w:rsidR="00D41E58" w:rsidTr="00D41E58">
        <w:trPr>
          <w:trHeight w:val="91"/>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7"/>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7"/>
              </w:rPr>
            </w:pPr>
          </w:p>
        </w:tc>
        <w:tc>
          <w:tcPr>
            <w:tcW w:w="3380" w:type="dxa"/>
            <w:gridSpan w:val="2"/>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7"/>
              </w:rPr>
            </w:pPr>
          </w:p>
        </w:tc>
      </w:tr>
      <w:tr w:rsidR="00D41E58" w:rsidTr="00D41E58">
        <w:trPr>
          <w:trHeight w:val="201"/>
        </w:trPr>
        <w:tc>
          <w:tcPr>
            <w:tcW w:w="520" w:type="dxa"/>
            <w:tcBorders>
              <w:left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4</w:t>
            </w:r>
          </w:p>
        </w:tc>
        <w:tc>
          <w:tcPr>
            <w:tcW w:w="6600" w:type="dxa"/>
            <w:tcBorders>
              <w:right w:val="single" w:sz="8" w:space="0" w:color="auto"/>
            </w:tcBorders>
            <w:shd w:val="clear" w:color="auto" w:fill="auto"/>
            <w:vAlign w:val="bottom"/>
          </w:tcPr>
          <w:p w:rsidR="00D41E58" w:rsidRDefault="00D41E58" w:rsidP="00D41E58">
            <w:pPr>
              <w:spacing w:line="196" w:lineRule="exact"/>
              <w:ind w:left="100"/>
              <w:rPr>
                <w:rFonts w:ascii="Garamond" w:eastAsia="Garamond" w:hAnsi="Garamond"/>
                <w:sz w:val="19"/>
              </w:rPr>
            </w:pPr>
            <w:r>
              <w:rPr>
                <w:rFonts w:ascii="Garamond" w:eastAsia="Garamond" w:hAnsi="Garamond"/>
                <w:sz w:val="19"/>
              </w:rPr>
              <w:t xml:space="preserve">Copy of </w:t>
            </w:r>
            <w:r>
              <w:rPr>
                <w:rFonts w:ascii="Garamond" w:eastAsia="Garamond" w:hAnsi="Garamond"/>
                <w:b/>
                <w:sz w:val="19"/>
              </w:rPr>
              <w:t>all previous semesters’ Marksheets</w:t>
            </w:r>
            <w:r>
              <w:rPr>
                <w:rFonts w:ascii="Garamond" w:eastAsia="Garamond" w:hAnsi="Garamond"/>
                <w:sz w:val="19"/>
              </w:rPr>
              <w:t xml:space="preserve"> for which results have been declared.</w:t>
            </w:r>
          </w:p>
        </w:tc>
        <w:tc>
          <w:tcPr>
            <w:tcW w:w="3380" w:type="dxa"/>
            <w:gridSpan w:val="2"/>
            <w:tcBorders>
              <w:right w:val="single" w:sz="8" w:space="0" w:color="auto"/>
            </w:tcBorders>
            <w:shd w:val="clear" w:color="auto" w:fill="auto"/>
            <w:vAlign w:val="bottom"/>
          </w:tcPr>
          <w:p w:rsidR="00D41E58" w:rsidRDefault="00D41E58" w:rsidP="00D41E58">
            <w:pPr>
              <w:spacing w:line="187" w:lineRule="exact"/>
              <w:ind w:left="80"/>
              <w:rPr>
                <w:rFonts w:ascii="Garamond" w:eastAsia="Garamond" w:hAnsi="Garamond"/>
                <w:sz w:val="19"/>
              </w:rPr>
            </w:pPr>
            <w:r>
              <w:rPr>
                <w:rFonts w:ascii="Garamond" w:eastAsia="Garamond" w:hAnsi="Garamond"/>
                <w:sz w:val="19"/>
              </w:rPr>
              <w:t>Tick the Semester which marksheet has</w:t>
            </w:r>
          </w:p>
        </w:tc>
      </w:tr>
      <w:tr w:rsidR="00D41E58" w:rsidTr="00D41E58">
        <w:trPr>
          <w:trHeight w:val="211"/>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6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c>
          <w:tcPr>
            <w:tcW w:w="1280" w:type="dxa"/>
            <w:shd w:val="clear" w:color="auto" w:fill="auto"/>
            <w:vAlign w:val="bottom"/>
          </w:tcPr>
          <w:p w:rsidR="00D41E58" w:rsidRDefault="00D41E58" w:rsidP="00D41E58">
            <w:pPr>
              <w:spacing w:line="211" w:lineRule="exact"/>
              <w:ind w:left="160"/>
              <w:rPr>
                <w:rFonts w:ascii="Garamond" w:eastAsia="Garamond" w:hAnsi="Garamond"/>
                <w:sz w:val="19"/>
              </w:rPr>
            </w:pPr>
            <w:r>
              <w:rPr>
                <w:rFonts w:ascii="Garamond" w:eastAsia="Garamond" w:hAnsi="Garamond"/>
                <w:sz w:val="19"/>
              </w:rPr>
              <w:t>been enclosed.</w:t>
            </w: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8"/>
              </w:rPr>
            </w:pPr>
          </w:p>
        </w:tc>
      </w:tr>
      <w:tr w:rsidR="00D41E58" w:rsidTr="00D41E58">
        <w:trPr>
          <w:trHeight w:val="27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6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3"/>
              </w:rPr>
            </w:pPr>
          </w:p>
        </w:tc>
        <w:tc>
          <w:tcPr>
            <w:tcW w:w="1280" w:type="dxa"/>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1</w:t>
            </w:r>
            <w:r>
              <w:rPr>
                <w:rFonts w:ascii="Garamond" w:eastAsia="Garamond" w:hAnsi="Garamond"/>
                <w:sz w:val="24"/>
                <w:vertAlign w:val="superscript"/>
              </w:rPr>
              <w:t>st</w:t>
            </w:r>
            <w:r>
              <w:rPr>
                <w:rFonts w:ascii="Garamond" w:eastAsia="Garamond" w:hAnsi="Garamond"/>
                <w:sz w:val="19"/>
              </w:rPr>
              <w:t xml:space="preserve"> Semester</w:t>
            </w:r>
          </w:p>
        </w:tc>
        <w:tc>
          <w:tcPr>
            <w:tcW w:w="2100" w:type="dxa"/>
            <w:tcBorders>
              <w:right w:val="single" w:sz="8" w:space="0" w:color="auto"/>
            </w:tcBorders>
            <w:shd w:val="clear" w:color="auto" w:fill="auto"/>
            <w:vAlign w:val="bottom"/>
          </w:tcPr>
          <w:p w:rsidR="00D41E58" w:rsidRDefault="00D41E58" w:rsidP="00D41E58">
            <w:pPr>
              <w:spacing w:line="0" w:lineRule="atLeast"/>
              <w:ind w:left="400"/>
              <w:rPr>
                <w:rFonts w:ascii="Garamond" w:eastAsia="Garamond" w:hAnsi="Garamond"/>
                <w:sz w:val="19"/>
              </w:rPr>
            </w:pPr>
            <w:r>
              <w:rPr>
                <w:rFonts w:ascii="Garamond" w:eastAsia="Garamond" w:hAnsi="Garamond"/>
                <w:sz w:val="19"/>
              </w:rPr>
              <w:t>6</w:t>
            </w:r>
            <w:r>
              <w:rPr>
                <w:rFonts w:ascii="Garamond" w:eastAsia="Garamond" w:hAnsi="Garamond"/>
                <w:sz w:val="24"/>
                <w:vertAlign w:val="superscript"/>
              </w:rPr>
              <w:t>th</w:t>
            </w:r>
            <w:r>
              <w:rPr>
                <w:rFonts w:ascii="Garamond" w:eastAsia="Garamond" w:hAnsi="Garamond"/>
                <w:sz w:val="19"/>
              </w:rPr>
              <w:t xml:space="preserve"> Semester</w:t>
            </w:r>
          </w:p>
        </w:tc>
      </w:tr>
      <w:tr w:rsidR="00D41E58" w:rsidTr="00D41E58">
        <w:trPr>
          <w:trHeight w:val="242"/>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280" w:type="dxa"/>
            <w:shd w:val="clear" w:color="auto" w:fill="auto"/>
            <w:vAlign w:val="bottom"/>
          </w:tcPr>
          <w:p w:rsidR="00D41E58" w:rsidRDefault="00D41E58" w:rsidP="00D41E58">
            <w:pPr>
              <w:spacing w:line="241" w:lineRule="exact"/>
              <w:ind w:left="100"/>
              <w:rPr>
                <w:rFonts w:ascii="Garamond" w:eastAsia="Garamond" w:hAnsi="Garamond"/>
                <w:sz w:val="19"/>
              </w:rPr>
            </w:pPr>
            <w:r>
              <w:rPr>
                <w:rFonts w:ascii="Garamond" w:eastAsia="Garamond" w:hAnsi="Garamond"/>
                <w:sz w:val="19"/>
              </w:rPr>
              <w:t>2</w:t>
            </w:r>
            <w:r>
              <w:rPr>
                <w:rFonts w:ascii="Garamond" w:eastAsia="Garamond" w:hAnsi="Garamond"/>
                <w:sz w:val="24"/>
                <w:vertAlign w:val="superscript"/>
              </w:rPr>
              <w:t>nd</w:t>
            </w:r>
            <w:r>
              <w:rPr>
                <w:rFonts w:ascii="Garamond" w:eastAsia="Garamond" w:hAnsi="Garamond"/>
                <w:sz w:val="19"/>
              </w:rPr>
              <w:t xml:space="preserve"> Semester</w:t>
            </w:r>
          </w:p>
        </w:tc>
        <w:tc>
          <w:tcPr>
            <w:tcW w:w="2100" w:type="dxa"/>
            <w:tcBorders>
              <w:right w:val="single" w:sz="8" w:space="0" w:color="auto"/>
            </w:tcBorders>
            <w:shd w:val="clear" w:color="auto" w:fill="auto"/>
            <w:vAlign w:val="bottom"/>
          </w:tcPr>
          <w:p w:rsidR="00D41E58" w:rsidRDefault="00D41E58" w:rsidP="00D41E58">
            <w:pPr>
              <w:spacing w:line="241" w:lineRule="exact"/>
              <w:ind w:left="380"/>
              <w:rPr>
                <w:rFonts w:ascii="Garamond" w:eastAsia="Garamond" w:hAnsi="Garamond"/>
                <w:sz w:val="19"/>
              </w:rPr>
            </w:pPr>
            <w:r>
              <w:rPr>
                <w:rFonts w:ascii="Garamond" w:eastAsia="Garamond" w:hAnsi="Garamond"/>
                <w:sz w:val="19"/>
              </w:rPr>
              <w:t>7</w:t>
            </w:r>
            <w:r>
              <w:rPr>
                <w:rFonts w:ascii="Garamond" w:eastAsia="Garamond" w:hAnsi="Garamond"/>
                <w:sz w:val="24"/>
                <w:vertAlign w:val="superscript"/>
              </w:rPr>
              <w:t>th</w:t>
            </w:r>
            <w:r>
              <w:rPr>
                <w:rFonts w:ascii="Garamond" w:eastAsia="Garamond" w:hAnsi="Garamond"/>
                <w:sz w:val="19"/>
              </w:rPr>
              <w:t xml:space="preserve"> Semester</w:t>
            </w: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280" w:type="dxa"/>
            <w:shd w:val="clear" w:color="auto" w:fill="auto"/>
            <w:vAlign w:val="bottom"/>
          </w:tcPr>
          <w:p w:rsidR="00D41E58" w:rsidRDefault="00D41E58" w:rsidP="00D41E58">
            <w:pPr>
              <w:spacing w:line="244" w:lineRule="exact"/>
              <w:ind w:left="100"/>
              <w:rPr>
                <w:rFonts w:ascii="Garamond" w:eastAsia="Garamond" w:hAnsi="Garamond"/>
                <w:sz w:val="19"/>
              </w:rPr>
            </w:pPr>
            <w:r>
              <w:rPr>
                <w:rFonts w:ascii="Garamond" w:eastAsia="Garamond" w:hAnsi="Garamond"/>
                <w:sz w:val="19"/>
              </w:rPr>
              <w:t>3</w:t>
            </w:r>
            <w:r>
              <w:rPr>
                <w:rFonts w:ascii="Garamond" w:eastAsia="Garamond" w:hAnsi="Garamond"/>
                <w:sz w:val="24"/>
                <w:vertAlign w:val="superscript"/>
              </w:rPr>
              <w:t>rd</w:t>
            </w:r>
            <w:r>
              <w:rPr>
                <w:rFonts w:ascii="Garamond" w:eastAsia="Garamond" w:hAnsi="Garamond"/>
                <w:sz w:val="19"/>
              </w:rPr>
              <w:t xml:space="preserve"> Semester</w:t>
            </w:r>
          </w:p>
        </w:tc>
        <w:tc>
          <w:tcPr>
            <w:tcW w:w="2100" w:type="dxa"/>
            <w:tcBorders>
              <w:right w:val="single" w:sz="8" w:space="0" w:color="auto"/>
            </w:tcBorders>
            <w:shd w:val="clear" w:color="auto" w:fill="auto"/>
            <w:vAlign w:val="bottom"/>
          </w:tcPr>
          <w:p w:rsidR="00D41E58" w:rsidRDefault="00D41E58" w:rsidP="00D41E58">
            <w:pPr>
              <w:spacing w:line="244" w:lineRule="exact"/>
              <w:ind w:left="400"/>
              <w:rPr>
                <w:rFonts w:ascii="Garamond" w:eastAsia="Garamond" w:hAnsi="Garamond"/>
                <w:sz w:val="19"/>
              </w:rPr>
            </w:pPr>
            <w:r>
              <w:rPr>
                <w:rFonts w:ascii="Garamond" w:eastAsia="Garamond" w:hAnsi="Garamond"/>
                <w:sz w:val="19"/>
              </w:rPr>
              <w:t>8</w:t>
            </w:r>
            <w:r>
              <w:rPr>
                <w:rFonts w:ascii="Garamond" w:eastAsia="Garamond" w:hAnsi="Garamond"/>
                <w:sz w:val="24"/>
                <w:vertAlign w:val="superscript"/>
              </w:rPr>
              <w:t>th</w:t>
            </w:r>
            <w:r>
              <w:rPr>
                <w:rFonts w:ascii="Garamond" w:eastAsia="Garamond" w:hAnsi="Garamond"/>
                <w:sz w:val="19"/>
              </w:rPr>
              <w:t xml:space="preserve"> Semester</w:t>
            </w:r>
          </w:p>
        </w:tc>
      </w:tr>
      <w:tr w:rsidR="00D41E58" w:rsidTr="00D41E58">
        <w:trPr>
          <w:trHeight w:val="244"/>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1280" w:type="dxa"/>
            <w:shd w:val="clear" w:color="auto" w:fill="auto"/>
            <w:vAlign w:val="bottom"/>
          </w:tcPr>
          <w:p w:rsidR="00D41E58" w:rsidRDefault="00D41E58" w:rsidP="00D41E58">
            <w:pPr>
              <w:spacing w:line="243" w:lineRule="exact"/>
              <w:ind w:left="100"/>
              <w:rPr>
                <w:rFonts w:ascii="Garamond" w:eastAsia="Garamond" w:hAnsi="Garamond"/>
                <w:sz w:val="19"/>
              </w:rPr>
            </w:pPr>
            <w:r>
              <w:rPr>
                <w:rFonts w:ascii="Garamond" w:eastAsia="Garamond" w:hAnsi="Garamond"/>
                <w:sz w:val="19"/>
              </w:rPr>
              <w:t>4</w:t>
            </w:r>
            <w:r>
              <w:rPr>
                <w:rFonts w:ascii="Garamond" w:eastAsia="Garamond" w:hAnsi="Garamond"/>
                <w:sz w:val="24"/>
                <w:vertAlign w:val="superscript"/>
              </w:rPr>
              <w:t>th</w:t>
            </w:r>
            <w:r>
              <w:rPr>
                <w:rFonts w:ascii="Garamond" w:eastAsia="Garamond" w:hAnsi="Garamond"/>
                <w:sz w:val="19"/>
              </w:rPr>
              <w:t xml:space="preserve"> Semester</w:t>
            </w:r>
          </w:p>
        </w:tc>
        <w:tc>
          <w:tcPr>
            <w:tcW w:w="2100" w:type="dxa"/>
            <w:tcBorders>
              <w:right w:val="single" w:sz="8" w:space="0" w:color="auto"/>
            </w:tcBorders>
            <w:shd w:val="clear" w:color="auto" w:fill="auto"/>
            <w:vAlign w:val="bottom"/>
          </w:tcPr>
          <w:p w:rsidR="00D41E58" w:rsidRDefault="00D41E58" w:rsidP="00D41E58">
            <w:pPr>
              <w:spacing w:line="243" w:lineRule="exact"/>
              <w:ind w:left="400"/>
              <w:rPr>
                <w:rFonts w:ascii="Garamond" w:eastAsia="Garamond" w:hAnsi="Garamond"/>
                <w:sz w:val="19"/>
              </w:rPr>
            </w:pPr>
            <w:r>
              <w:rPr>
                <w:rFonts w:ascii="Garamond" w:eastAsia="Garamond" w:hAnsi="Garamond"/>
                <w:sz w:val="19"/>
              </w:rPr>
              <w:t>9</w:t>
            </w:r>
            <w:r>
              <w:rPr>
                <w:rFonts w:ascii="Garamond" w:eastAsia="Garamond" w:hAnsi="Garamond"/>
                <w:sz w:val="24"/>
                <w:vertAlign w:val="superscript"/>
              </w:rPr>
              <w:t>th</w:t>
            </w:r>
            <w:r>
              <w:rPr>
                <w:rFonts w:ascii="Garamond" w:eastAsia="Garamond" w:hAnsi="Garamond"/>
                <w:sz w:val="19"/>
              </w:rPr>
              <w:t xml:space="preserve"> Semester</w:t>
            </w:r>
          </w:p>
        </w:tc>
      </w:tr>
      <w:tr w:rsidR="00D41E58" w:rsidTr="00D41E58">
        <w:trPr>
          <w:trHeight w:val="219"/>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1280" w:type="dxa"/>
            <w:tcBorders>
              <w:bottom w:val="single" w:sz="8" w:space="0" w:color="auto"/>
            </w:tcBorders>
            <w:shd w:val="clear" w:color="auto" w:fill="auto"/>
            <w:vAlign w:val="bottom"/>
          </w:tcPr>
          <w:p w:rsidR="00D41E58" w:rsidRDefault="00D41E58" w:rsidP="00D41E58">
            <w:pPr>
              <w:spacing w:line="218" w:lineRule="exact"/>
              <w:ind w:left="100"/>
              <w:rPr>
                <w:rFonts w:ascii="Garamond" w:eastAsia="Garamond" w:hAnsi="Garamond"/>
                <w:sz w:val="19"/>
              </w:rPr>
            </w:pPr>
            <w:r>
              <w:rPr>
                <w:rFonts w:ascii="Garamond" w:eastAsia="Garamond" w:hAnsi="Garamond"/>
                <w:sz w:val="19"/>
              </w:rPr>
              <w:t>5</w:t>
            </w:r>
            <w:r>
              <w:rPr>
                <w:rFonts w:ascii="Garamond" w:eastAsia="Garamond" w:hAnsi="Garamond"/>
                <w:sz w:val="24"/>
                <w:vertAlign w:val="superscript"/>
              </w:rPr>
              <w:t>th</w:t>
            </w:r>
            <w:r>
              <w:rPr>
                <w:rFonts w:ascii="Garamond" w:eastAsia="Garamond" w:hAnsi="Garamond"/>
                <w:sz w:val="19"/>
              </w:rPr>
              <w:t xml:space="preserve"> Semester</w:t>
            </w: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218" w:lineRule="exact"/>
              <w:ind w:left="320"/>
              <w:rPr>
                <w:rFonts w:ascii="Garamond" w:eastAsia="Garamond" w:hAnsi="Garamond"/>
                <w:sz w:val="19"/>
              </w:rPr>
            </w:pPr>
            <w:r>
              <w:rPr>
                <w:rFonts w:ascii="Garamond" w:eastAsia="Garamond" w:hAnsi="Garamond"/>
                <w:sz w:val="19"/>
              </w:rPr>
              <w:t>10</w:t>
            </w:r>
            <w:r>
              <w:rPr>
                <w:rFonts w:ascii="Garamond" w:eastAsia="Garamond" w:hAnsi="Garamond"/>
                <w:sz w:val="24"/>
                <w:vertAlign w:val="superscript"/>
              </w:rPr>
              <w:t>th</w:t>
            </w:r>
            <w:r>
              <w:rPr>
                <w:rFonts w:ascii="Garamond" w:eastAsia="Garamond" w:hAnsi="Garamond"/>
                <w:sz w:val="19"/>
              </w:rPr>
              <w:t xml:space="preserve"> Semester</w:t>
            </w:r>
          </w:p>
        </w:tc>
      </w:tr>
      <w:tr w:rsidR="00D41E58" w:rsidTr="00D41E58">
        <w:trPr>
          <w:trHeight w:val="230"/>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5</w:t>
            </w: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230" w:lineRule="exact"/>
              <w:ind w:left="100"/>
              <w:rPr>
                <w:rFonts w:ascii="Garamond" w:eastAsia="Garamond" w:hAnsi="Garamond"/>
                <w:b/>
                <w:sz w:val="19"/>
              </w:rPr>
            </w:pPr>
            <w:r>
              <w:rPr>
                <w:rFonts w:ascii="Garamond" w:eastAsia="Garamond" w:hAnsi="Garamond"/>
                <w:sz w:val="19"/>
              </w:rPr>
              <w:t xml:space="preserve">Attested copy of </w:t>
            </w:r>
            <w:r>
              <w:rPr>
                <w:rFonts w:ascii="Garamond" w:eastAsia="Garamond" w:hAnsi="Garamond"/>
                <w:b/>
                <w:sz w:val="19"/>
              </w:rPr>
              <w:t>10</w:t>
            </w:r>
            <w:r>
              <w:rPr>
                <w:rFonts w:ascii="Garamond" w:eastAsia="Garamond" w:hAnsi="Garamond"/>
                <w:b/>
                <w:sz w:val="24"/>
                <w:vertAlign w:val="superscript"/>
              </w:rPr>
              <w:t>th</w:t>
            </w:r>
            <w:r>
              <w:rPr>
                <w:rFonts w:ascii="Garamond" w:eastAsia="Garamond" w:hAnsi="Garamond"/>
                <w:sz w:val="19"/>
              </w:rPr>
              <w:t xml:space="preserve"> </w:t>
            </w:r>
            <w:r>
              <w:rPr>
                <w:rFonts w:ascii="Garamond" w:eastAsia="Garamond" w:hAnsi="Garamond"/>
                <w:b/>
                <w:sz w:val="19"/>
              </w:rPr>
              <w:t>&amp; 12</w:t>
            </w:r>
            <w:r>
              <w:rPr>
                <w:rFonts w:ascii="Garamond" w:eastAsia="Garamond" w:hAnsi="Garamond"/>
                <w:b/>
                <w:sz w:val="24"/>
                <w:vertAlign w:val="superscript"/>
              </w:rPr>
              <w:t>th</w:t>
            </w:r>
            <w:r>
              <w:rPr>
                <w:rFonts w:ascii="Garamond" w:eastAsia="Garamond" w:hAnsi="Garamond"/>
                <w:sz w:val="19"/>
              </w:rPr>
              <w:t xml:space="preserve"> </w:t>
            </w:r>
            <w:r>
              <w:rPr>
                <w:rFonts w:ascii="Garamond" w:eastAsia="Garamond" w:hAnsi="Garamond"/>
                <w:b/>
                <w:sz w:val="19"/>
              </w:rPr>
              <w:t>Marksheet</w:t>
            </w:r>
          </w:p>
        </w:tc>
        <w:tc>
          <w:tcPr>
            <w:tcW w:w="12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9"/>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196" w:lineRule="exact"/>
              <w:ind w:right="1205"/>
              <w:jc w:val="center"/>
              <w:rPr>
                <w:rFonts w:ascii="Garamond" w:eastAsia="Garamond" w:hAnsi="Garamond"/>
                <w:w w:val="98"/>
                <w:sz w:val="19"/>
              </w:rPr>
            </w:pPr>
            <w:r>
              <w:rPr>
                <w:rFonts w:ascii="Garamond" w:eastAsia="Garamond" w:hAnsi="Garamond"/>
                <w:w w:val="98"/>
                <w:sz w:val="19"/>
              </w:rPr>
              <w:t>YES/NO</w:t>
            </w:r>
          </w:p>
        </w:tc>
      </w:tr>
      <w:tr w:rsidR="00D41E58" w:rsidTr="00D41E58">
        <w:trPr>
          <w:trHeight w:val="196"/>
        </w:trPr>
        <w:tc>
          <w:tcPr>
            <w:tcW w:w="520" w:type="dxa"/>
            <w:tcBorders>
              <w:left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6</w:t>
            </w:r>
          </w:p>
        </w:tc>
        <w:tc>
          <w:tcPr>
            <w:tcW w:w="6600" w:type="dxa"/>
            <w:tcBorders>
              <w:right w:val="single" w:sz="8" w:space="0" w:color="auto"/>
            </w:tcBorders>
            <w:shd w:val="clear" w:color="auto" w:fill="auto"/>
            <w:vAlign w:val="bottom"/>
          </w:tcPr>
          <w:p w:rsidR="00D41E58" w:rsidRDefault="00D41E58" w:rsidP="00D41E58">
            <w:pPr>
              <w:spacing w:line="193" w:lineRule="exact"/>
              <w:ind w:left="100"/>
              <w:rPr>
                <w:rFonts w:ascii="Garamond" w:eastAsia="Garamond" w:hAnsi="Garamond"/>
                <w:b/>
                <w:sz w:val="19"/>
              </w:rPr>
            </w:pPr>
            <w:r>
              <w:rPr>
                <w:rFonts w:ascii="Garamond" w:eastAsia="Garamond" w:hAnsi="Garamond"/>
                <w:b/>
                <w:sz w:val="19"/>
              </w:rPr>
              <w:t>Total Fee paid by the applicant for the current academic year (Security or any</w:t>
            </w:r>
          </w:p>
        </w:tc>
        <w:tc>
          <w:tcPr>
            <w:tcW w:w="3380" w:type="dxa"/>
            <w:gridSpan w:val="2"/>
            <w:tcBorders>
              <w:right w:val="single" w:sz="8" w:space="0" w:color="auto"/>
            </w:tcBorders>
            <w:shd w:val="clear" w:color="auto" w:fill="auto"/>
            <w:vAlign w:val="bottom"/>
          </w:tcPr>
          <w:p w:rsidR="00D41E58" w:rsidRDefault="00D41E58" w:rsidP="00D41E58">
            <w:pPr>
              <w:spacing w:line="196" w:lineRule="exact"/>
              <w:ind w:left="100"/>
              <w:rPr>
                <w:rFonts w:ascii="Garamond" w:eastAsia="Garamond" w:hAnsi="Garamond"/>
                <w:sz w:val="19"/>
              </w:rPr>
            </w:pPr>
            <w:r>
              <w:rPr>
                <w:rFonts w:ascii="Garamond" w:eastAsia="Garamond" w:hAnsi="Garamond"/>
                <w:sz w:val="19"/>
              </w:rPr>
              <w:t>Fee Receipt No.______________</w:t>
            </w: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b/>
                <w:sz w:val="19"/>
              </w:rPr>
            </w:pPr>
            <w:r>
              <w:rPr>
                <w:rFonts w:ascii="Garamond" w:eastAsia="Garamond" w:hAnsi="Garamond"/>
                <w:b/>
                <w:sz w:val="19"/>
              </w:rPr>
              <w:t>other refundable amount should not be included alongwith total fee)</w:t>
            </w:r>
          </w:p>
        </w:tc>
        <w:tc>
          <w:tcPr>
            <w:tcW w:w="3380" w:type="dxa"/>
            <w:gridSpan w:val="2"/>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Date______________________</w:t>
            </w: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All Fee Receipts issued by the institute/ University should be enclosed.</w:t>
            </w:r>
          </w:p>
        </w:tc>
        <w:tc>
          <w:tcPr>
            <w:tcW w:w="3380" w:type="dxa"/>
            <w:gridSpan w:val="2"/>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Amount (Rs. ________________)</w:t>
            </w:r>
          </w:p>
        </w:tc>
      </w:tr>
      <w:tr w:rsidR="00D41E58" w:rsidTr="00D41E58">
        <w:trPr>
          <w:trHeight w:val="24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6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3380" w:type="dxa"/>
            <w:gridSpan w:val="2"/>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In words:__________________________</w:t>
            </w:r>
          </w:p>
        </w:tc>
      </w:tr>
      <w:tr w:rsidR="00D41E58" w:rsidTr="00D41E58">
        <w:trPr>
          <w:trHeight w:val="38"/>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12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3"/>
              </w:rPr>
            </w:pPr>
          </w:p>
        </w:tc>
      </w:tr>
      <w:tr w:rsidR="00D41E58" w:rsidTr="00D41E58">
        <w:trPr>
          <w:trHeight w:val="196"/>
        </w:trPr>
        <w:tc>
          <w:tcPr>
            <w:tcW w:w="520" w:type="dxa"/>
            <w:tcBorders>
              <w:left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7</w:t>
            </w:r>
          </w:p>
        </w:tc>
        <w:tc>
          <w:tcPr>
            <w:tcW w:w="6600" w:type="dxa"/>
            <w:tcBorders>
              <w:right w:val="single" w:sz="8" w:space="0" w:color="auto"/>
            </w:tcBorders>
            <w:shd w:val="clear" w:color="auto" w:fill="auto"/>
            <w:vAlign w:val="bottom"/>
          </w:tcPr>
          <w:p w:rsidR="00D41E58" w:rsidRDefault="00D41E58" w:rsidP="00D41E58">
            <w:pPr>
              <w:spacing w:line="196" w:lineRule="exact"/>
              <w:ind w:left="100"/>
              <w:rPr>
                <w:rFonts w:ascii="Garamond" w:eastAsia="Garamond" w:hAnsi="Garamond"/>
                <w:sz w:val="19"/>
              </w:rPr>
            </w:pPr>
            <w:r>
              <w:rPr>
                <w:rFonts w:ascii="Garamond" w:eastAsia="Garamond" w:hAnsi="Garamond"/>
                <w:sz w:val="19"/>
              </w:rPr>
              <w:t xml:space="preserve">Copy of </w:t>
            </w:r>
            <w:r>
              <w:rPr>
                <w:rFonts w:ascii="Garamond" w:eastAsia="Garamond" w:hAnsi="Garamond"/>
                <w:b/>
                <w:sz w:val="19"/>
              </w:rPr>
              <w:t>cancelled cheque and Pass Book of the Saving Bank Account</w:t>
            </w:r>
            <w:r>
              <w:rPr>
                <w:rFonts w:ascii="Garamond" w:eastAsia="Garamond" w:hAnsi="Garamond"/>
                <w:sz w:val="19"/>
              </w:rPr>
              <w:t>. (Name of</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100" w:type="dxa"/>
            <w:tcBorders>
              <w:right w:val="single" w:sz="8" w:space="0" w:color="auto"/>
            </w:tcBorders>
            <w:shd w:val="clear" w:color="auto" w:fill="auto"/>
            <w:vAlign w:val="bottom"/>
          </w:tcPr>
          <w:p w:rsidR="00D41E58" w:rsidRDefault="00D41E58" w:rsidP="00D41E58">
            <w:pPr>
              <w:spacing w:line="196" w:lineRule="exact"/>
              <w:ind w:right="1205"/>
              <w:jc w:val="center"/>
              <w:rPr>
                <w:rFonts w:ascii="Garamond" w:eastAsia="Garamond" w:hAnsi="Garamond"/>
                <w:w w:val="98"/>
                <w:sz w:val="19"/>
              </w:rPr>
            </w:pPr>
            <w:r>
              <w:rPr>
                <w:rFonts w:ascii="Garamond" w:eastAsia="Garamond" w:hAnsi="Garamond"/>
                <w:w w:val="98"/>
                <w:sz w:val="19"/>
              </w:rPr>
              <w:t>YES/NO</w:t>
            </w:r>
          </w:p>
        </w:tc>
      </w:tr>
      <w:tr w:rsidR="00D41E58" w:rsidTr="00D41E58">
        <w:trPr>
          <w:trHeight w:val="245"/>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6600" w:type="dxa"/>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student, Bank account number and IFSC code should be mentioned on the cheque</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21"/>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1"/>
              </w:rPr>
            </w:pPr>
          </w:p>
        </w:tc>
      </w:tr>
      <w:tr w:rsidR="00D41E58" w:rsidTr="00D41E58">
        <w:trPr>
          <w:trHeight w:val="240"/>
        </w:trPr>
        <w:tc>
          <w:tcPr>
            <w:tcW w:w="520" w:type="dxa"/>
            <w:tcBorders>
              <w:left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c>
          <w:tcPr>
            <w:tcW w:w="6600" w:type="dxa"/>
            <w:tcBorders>
              <w:right w:val="single" w:sz="8" w:space="0" w:color="auto"/>
            </w:tcBorders>
            <w:shd w:val="clear" w:color="auto" w:fill="auto"/>
            <w:vAlign w:val="bottom"/>
          </w:tcPr>
          <w:p w:rsidR="00D41E58" w:rsidRDefault="00D41E58" w:rsidP="00D41E58">
            <w:pPr>
              <w:spacing w:line="0" w:lineRule="atLeast"/>
              <w:ind w:left="100"/>
              <w:rPr>
                <w:rFonts w:ascii="Garamond" w:eastAsia="Garamond" w:hAnsi="Garamond"/>
                <w:sz w:val="19"/>
              </w:rPr>
            </w:pPr>
            <w:r>
              <w:rPr>
                <w:rFonts w:ascii="Garamond" w:eastAsia="Garamond" w:hAnsi="Garamond"/>
                <w:sz w:val="19"/>
              </w:rPr>
              <w:t>/Pass Book and highlighted)</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rPr>
            </w:pPr>
          </w:p>
        </w:tc>
      </w:tr>
      <w:tr w:rsidR="00D41E58" w:rsidTr="00D41E58">
        <w:trPr>
          <w:trHeight w:val="34"/>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c>
          <w:tcPr>
            <w:tcW w:w="12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
              </w:rPr>
            </w:pPr>
          </w:p>
        </w:tc>
      </w:tr>
      <w:tr w:rsidR="00D41E58" w:rsidTr="00D41E58">
        <w:trPr>
          <w:trHeight w:val="196"/>
        </w:trPr>
        <w:tc>
          <w:tcPr>
            <w:tcW w:w="520" w:type="dxa"/>
            <w:tcBorders>
              <w:left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8</w:t>
            </w:r>
          </w:p>
        </w:tc>
        <w:tc>
          <w:tcPr>
            <w:tcW w:w="6600" w:type="dxa"/>
            <w:tcBorders>
              <w:right w:val="single" w:sz="8" w:space="0" w:color="auto"/>
            </w:tcBorders>
            <w:shd w:val="clear" w:color="auto" w:fill="auto"/>
            <w:vAlign w:val="bottom"/>
          </w:tcPr>
          <w:p w:rsidR="00D41E58" w:rsidRDefault="00D41E58" w:rsidP="00D41E58">
            <w:pPr>
              <w:spacing w:line="196" w:lineRule="exact"/>
              <w:ind w:left="100"/>
              <w:rPr>
                <w:rFonts w:ascii="Garamond" w:eastAsia="Garamond" w:hAnsi="Garamond"/>
                <w:sz w:val="19"/>
              </w:rPr>
            </w:pPr>
            <w:r>
              <w:rPr>
                <w:rFonts w:ascii="Garamond" w:eastAsia="Garamond" w:hAnsi="Garamond"/>
                <w:b/>
                <w:sz w:val="19"/>
              </w:rPr>
              <w:t xml:space="preserve">Affidavit </w:t>
            </w:r>
            <w:r>
              <w:rPr>
                <w:rFonts w:ascii="Garamond" w:eastAsia="Garamond" w:hAnsi="Garamond"/>
                <w:sz w:val="19"/>
              </w:rPr>
              <w:t>attested by notary as per prescribed format</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100" w:type="dxa"/>
            <w:tcBorders>
              <w:right w:val="single" w:sz="8" w:space="0" w:color="auto"/>
            </w:tcBorders>
            <w:shd w:val="clear" w:color="auto" w:fill="auto"/>
            <w:vAlign w:val="bottom"/>
          </w:tcPr>
          <w:p w:rsidR="00D41E58" w:rsidRDefault="00D41E58" w:rsidP="00D41E58">
            <w:pPr>
              <w:spacing w:line="196" w:lineRule="exact"/>
              <w:ind w:right="1205"/>
              <w:jc w:val="center"/>
              <w:rPr>
                <w:rFonts w:ascii="Garamond" w:eastAsia="Garamond" w:hAnsi="Garamond"/>
                <w:w w:val="98"/>
                <w:sz w:val="19"/>
              </w:rPr>
            </w:pPr>
            <w:r>
              <w:rPr>
                <w:rFonts w:ascii="Garamond" w:eastAsia="Garamond" w:hAnsi="Garamond"/>
                <w:w w:val="98"/>
                <w:sz w:val="19"/>
              </w:rPr>
              <w:t>YES/NO</w:t>
            </w:r>
          </w:p>
        </w:tc>
      </w:tr>
      <w:tr w:rsidR="00D41E58" w:rsidTr="00D41E58">
        <w:trPr>
          <w:trHeight w:val="259"/>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r>
      <w:tr w:rsidR="00D41E58" w:rsidTr="00D41E58">
        <w:trPr>
          <w:trHeight w:val="196"/>
        </w:trPr>
        <w:tc>
          <w:tcPr>
            <w:tcW w:w="520" w:type="dxa"/>
            <w:tcBorders>
              <w:left w:val="single" w:sz="8" w:space="0" w:color="auto"/>
              <w:right w:val="single" w:sz="8" w:space="0" w:color="auto"/>
            </w:tcBorders>
            <w:shd w:val="clear" w:color="auto" w:fill="auto"/>
            <w:vAlign w:val="bottom"/>
          </w:tcPr>
          <w:p w:rsidR="00D41E58" w:rsidRDefault="00D41E58" w:rsidP="00D41E58">
            <w:pPr>
              <w:spacing w:line="196" w:lineRule="exact"/>
              <w:ind w:right="125"/>
              <w:jc w:val="right"/>
              <w:rPr>
                <w:rFonts w:ascii="Garamond" w:eastAsia="Garamond" w:hAnsi="Garamond"/>
                <w:sz w:val="19"/>
              </w:rPr>
            </w:pPr>
            <w:r>
              <w:rPr>
                <w:rFonts w:ascii="Garamond" w:eastAsia="Garamond" w:hAnsi="Garamond"/>
                <w:sz w:val="19"/>
              </w:rPr>
              <w:t>9</w:t>
            </w:r>
          </w:p>
        </w:tc>
        <w:tc>
          <w:tcPr>
            <w:tcW w:w="6600" w:type="dxa"/>
            <w:tcBorders>
              <w:right w:val="single" w:sz="8" w:space="0" w:color="auto"/>
            </w:tcBorders>
            <w:shd w:val="clear" w:color="auto" w:fill="auto"/>
            <w:vAlign w:val="bottom"/>
          </w:tcPr>
          <w:p w:rsidR="00D41E58" w:rsidRDefault="00D41E58" w:rsidP="00D41E58">
            <w:pPr>
              <w:spacing w:line="196" w:lineRule="exact"/>
              <w:ind w:left="100"/>
              <w:rPr>
                <w:rFonts w:ascii="Garamond" w:eastAsia="Garamond" w:hAnsi="Garamond"/>
                <w:sz w:val="19"/>
              </w:rPr>
            </w:pPr>
            <w:r>
              <w:rPr>
                <w:rFonts w:ascii="Garamond" w:eastAsia="Garamond" w:hAnsi="Garamond"/>
                <w:sz w:val="19"/>
              </w:rPr>
              <w:t>In case the application is rejected, the reasons for such rejection</w:t>
            </w:r>
          </w:p>
        </w:tc>
        <w:tc>
          <w:tcPr>
            <w:tcW w:w="1280" w:type="dxa"/>
            <w:shd w:val="clear" w:color="auto" w:fill="auto"/>
            <w:vAlign w:val="bottom"/>
          </w:tcPr>
          <w:p w:rsidR="00D41E58" w:rsidRDefault="00D41E58" w:rsidP="00D41E58">
            <w:pPr>
              <w:spacing w:line="0" w:lineRule="atLeast"/>
              <w:rPr>
                <w:rFonts w:ascii="Times New Roman" w:eastAsia="Times New Roman" w:hAnsi="Times New Roman"/>
                <w:sz w:val="17"/>
              </w:rPr>
            </w:pPr>
          </w:p>
        </w:tc>
        <w:tc>
          <w:tcPr>
            <w:tcW w:w="2100" w:type="dxa"/>
            <w:tcBorders>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17"/>
              </w:rPr>
            </w:pPr>
          </w:p>
        </w:tc>
      </w:tr>
      <w:tr w:rsidR="00D41E58" w:rsidTr="00D41E58">
        <w:trPr>
          <w:trHeight w:val="259"/>
        </w:trPr>
        <w:tc>
          <w:tcPr>
            <w:tcW w:w="520" w:type="dxa"/>
            <w:tcBorders>
              <w:left w:val="single" w:sz="8" w:space="0" w:color="auto"/>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66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1280" w:type="dxa"/>
            <w:tcBorders>
              <w:bottom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c>
          <w:tcPr>
            <w:tcW w:w="2100" w:type="dxa"/>
            <w:tcBorders>
              <w:bottom w:val="single" w:sz="8" w:space="0" w:color="auto"/>
              <w:right w:val="single" w:sz="8" w:space="0" w:color="auto"/>
            </w:tcBorders>
            <w:shd w:val="clear" w:color="auto" w:fill="auto"/>
            <w:vAlign w:val="bottom"/>
          </w:tcPr>
          <w:p w:rsidR="00D41E58" w:rsidRDefault="00D41E58" w:rsidP="00D41E58">
            <w:pPr>
              <w:spacing w:line="0" w:lineRule="atLeast"/>
              <w:rPr>
                <w:rFonts w:ascii="Times New Roman" w:eastAsia="Times New Roman" w:hAnsi="Times New Roman"/>
                <w:sz w:val="22"/>
              </w:rPr>
            </w:pPr>
          </w:p>
        </w:tc>
      </w:tr>
    </w:tbl>
    <w:p w:rsidR="00D41E58" w:rsidRDefault="00D41E58" w:rsidP="00D41E58">
      <w:pPr>
        <w:spacing w:line="202" w:lineRule="exact"/>
        <w:rPr>
          <w:rFonts w:ascii="Times New Roman" w:eastAsia="Times New Roman" w:hAnsi="Times New Roman"/>
        </w:rPr>
      </w:pPr>
    </w:p>
    <w:p w:rsidR="00D41E58" w:rsidRDefault="00D41E58" w:rsidP="00D41E58">
      <w:pPr>
        <w:spacing w:line="0" w:lineRule="atLeast"/>
        <w:ind w:left="9480"/>
        <w:rPr>
          <w:rFonts w:ascii="Garamond" w:eastAsia="Garamond" w:hAnsi="Garamond"/>
          <w:b/>
          <w:sz w:val="19"/>
        </w:rPr>
      </w:pPr>
      <w:r>
        <w:rPr>
          <w:rFonts w:ascii="Garamond" w:eastAsia="Garamond" w:hAnsi="Garamond"/>
          <w:b/>
          <w:sz w:val="19"/>
        </w:rPr>
        <w:t>Verified by:</w:t>
      </w:r>
    </w:p>
    <w:p w:rsidR="00D41E58" w:rsidRDefault="00D41E58" w:rsidP="00D41E58">
      <w:pPr>
        <w:spacing w:line="288" w:lineRule="exact"/>
        <w:rPr>
          <w:rFonts w:ascii="Times New Roman" w:eastAsia="Times New Roman" w:hAnsi="Times New Roman"/>
        </w:rPr>
      </w:pPr>
    </w:p>
    <w:p w:rsidR="00D41E58" w:rsidRDefault="00D41E58" w:rsidP="00D41E58">
      <w:pPr>
        <w:spacing w:line="230" w:lineRule="auto"/>
        <w:ind w:left="2268"/>
        <w:rPr>
          <w:rFonts w:ascii="Garamond" w:eastAsia="Garamond" w:hAnsi="Garamond"/>
          <w:b/>
          <w:sz w:val="18"/>
        </w:rPr>
      </w:pPr>
      <w:r>
        <w:rPr>
          <w:rFonts w:ascii="Garamond" w:eastAsia="Garamond" w:hAnsi="Garamond"/>
          <w:b/>
          <w:sz w:val="18"/>
        </w:rPr>
        <w:t xml:space="preserve">                            (Name , Designation and signatures of the  members of the Department level Committee)</w:t>
      </w:r>
    </w:p>
    <w:p w:rsidR="00D41E58" w:rsidRDefault="00D41E58" w:rsidP="00D41E58">
      <w:pPr>
        <w:spacing w:line="230" w:lineRule="auto"/>
        <w:ind w:left="2268"/>
        <w:rPr>
          <w:rFonts w:ascii="Garamond" w:eastAsia="Garamond" w:hAnsi="Garamond"/>
          <w:b/>
          <w:sz w:val="18"/>
        </w:rPr>
      </w:pPr>
    </w:p>
    <w:p w:rsidR="00D41E58" w:rsidRDefault="00D41E58" w:rsidP="00D41E58">
      <w:pPr>
        <w:spacing w:line="3" w:lineRule="exact"/>
        <w:rPr>
          <w:rFonts w:ascii="Times New Roman" w:eastAsia="Times New Roman" w:hAnsi="Times New Roman"/>
        </w:rPr>
      </w:pPr>
    </w:p>
    <w:p w:rsidR="00D41E58" w:rsidRDefault="00D41E58" w:rsidP="00D41E58">
      <w:pPr>
        <w:spacing w:line="0" w:lineRule="atLeast"/>
        <w:ind w:left="3400"/>
        <w:rPr>
          <w:rFonts w:ascii="Garamond" w:eastAsia="Garamond" w:hAnsi="Garamond"/>
          <w:b/>
          <w:sz w:val="19"/>
          <w:u w:val="single"/>
        </w:rPr>
      </w:pPr>
      <w:r>
        <w:rPr>
          <w:rFonts w:ascii="Garamond" w:eastAsia="Garamond" w:hAnsi="Garamond"/>
          <w:b/>
          <w:sz w:val="19"/>
          <w:u w:val="single"/>
        </w:rPr>
        <w:t>CERTIFICATION/RECOMMENDATION</w:t>
      </w:r>
    </w:p>
    <w:p w:rsidR="00D41E58" w:rsidRDefault="00D41E58" w:rsidP="00D41E58">
      <w:pPr>
        <w:spacing w:line="103" w:lineRule="exact"/>
        <w:rPr>
          <w:rFonts w:ascii="Times New Roman" w:eastAsia="Times New Roman" w:hAnsi="Times New Roman"/>
        </w:rPr>
      </w:pPr>
    </w:p>
    <w:p w:rsidR="00D41E58" w:rsidRDefault="00D41E58" w:rsidP="00D41E58">
      <w:pPr>
        <w:spacing w:line="0" w:lineRule="atLeast"/>
        <w:rPr>
          <w:rFonts w:ascii="Garamond" w:eastAsia="Garamond" w:hAnsi="Garamond"/>
          <w:b/>
          <w:sz w:val="19"/>
        </w:rPr>
      </w:pPr>
      <w:r>
        <w:rPr>
          <w:rFonts w:ascii="Garamond" w:eastAsia="Garamond" w:hAnsi="Garamond"/>
          <w:b/>
          <w:sz w:val="19"/>
        </w:rPr>
        <w:t>It is certified that:</w:t>
      </w:r>
    </w:p>
    <w:p w:rsidR="00D41E58" w:rsidRDefault="00D41E58" w:rsidP="00D41E58">
      <w:pPr>
        <w:spacing w:line="139" w:lineRule="exact"/>
        <w:rPr>
          <w:rFonts w:ascii="Times New Roman" w:eastAsia="Times New Roman" w:hAnsi="Times New Roman"/>
        </w:rPr>
      </w:pPr>
    </w:p>
    <w:p w:rsidR="00D41E58" w:rsidRDefault="00D41E58" w:rsidP="00D41E58">
      <w:pPr>
        <w:numPr>
          <w:ilvl w:val="0"/>
          <w:numId w:val="19"/>
        </w:numPr>
        <w:tabs>
          <w:tab w:val="left" w:pos="260"/>
        </w:tabs>
        <w:spacing w:line="219" w:lineRule="auto"/>
        <w:ind w:left="260" w:hanging="259"/>
        <w:jc w:val="both"/>
        <w:rPr>
          <w:rFonts w:ascii="Garamond" w:eastAsia="Garamond" w:hAnsi="Garamond"/>
          <w:sz w:val="19"/>
        </w:rPr>
      </w:pPr>
      <w:r>
        <w:rPr>
          <w:rFonts w:ascii="Garamond" w:eastAsia="Garamond" w:hAnsi="Garamond"/>
          <w:sz w:val="19"/>
        </w:rPr>
        <w:t>the student fulfills all the eligibility criteria as laid down in the guidelines for financial assistance under EWS Scheme of the University.</w:t>
      </w:r>
    </w:p>
    <w:p w:rsidR="00D41E58" w:rsidRDefault="00D41E58" w:rsidP="00D41E58">
      <w:pPr>
        <w:numPr>
          <w:ilvl w:val="0"/>
          <w:numId w:val="19"/>
        </w:numPr>
        <w:tabs>
          <w:tab w:val="left" w:pos="260"/>
        </w:tabs>
        <w:spacing w:line="237" w:lineRule="auto"/>
        <w:ind w:left="260" w:hanging="259"/>
        <w:jc w:val="both"/>
        <w:rPr>
          <w:rFonts w:ascii="Garamond" w:eastAsia="Garamond" w:hAnsi="Garamond"/>
          <w:sz w:val="19"/>
        </w:rPr>
      </w:pPr>
      <w:r>
        <w:rPr>
          <w:rFonts w:ascii="Garamond" w:eastAsia="Garamond" w:hAnsi="Garamond"/>
          <w:sz w:val="19"/>
        </w:rPr>
        <w:t>all the requisite certificates &amp; documents attached with this application have been verified from the records available in the office.</w:t>
      </w:r>
    </w:p>
    <w:p w:rsidR="00D41E58" w:rsidRDefault="00D41E58" w:rsidP="00D41E58">
      <w:pPr>
        <w:numPr>
          <w:ilvl w:val="0"/>
          <w:numId w:val="19"/>
        </w:numPr>
        <w:tabs>
          <w:tab w:val="left" w:pos="260"/>
        </w:tabs>
        <w:spacing w:line="231" w:lineRule="auto"/>
        <w:ind w:left="260" w:hanging="259"/>
        <w:jc w:val="both"/>
        <w:rPr>
          <w:rFonts w:ascii="Garamond" w:eastAsia="Garamond" w:hAnsi="Garamond"/>
          <w:sz w:val="19"/>
        </w:rPr>
      </w:pPr>
      <w:r>
        <w:rPr>
          <w:rFonts w:ascii="Garamond" w:eastAsia="Garamond" w:hAnsi="Garamond"/>
          <w:sz w:val="19"/>
        </w:rPr>
        <w:t>the applicant has not been detained in any semester examination of the course due to shortage of attendance.</w:t>
      </w:r>
    </w:p>
    <w:p w:rsidR="00D41E58" w:rsidRDefault="00D41E58" w:rsidP="00D41E58">
      <w:pPr>
        <w:numPr>
          <w:ilvl w:val="0"/>
          <w:numId w:val="19"/>
        </w:numPr>
        <w:tabs>
          <w:tab w:val="left" w:pos="260"/>
        </w:tabs>
        <w:spacing w:line="237" w:lineRule="auto"/>
        <w:ind w:left="260" w:hanging="259"/>
        <w:jc w:val="both"/>
        <w:rPr>
          <w:rFonts w:ascii="Garamond" w:eastAsia="Garamond" w:hAnsi="Garamond"/>
          <w:sz w:val="19"/>
        </w:rPr>
      </w:pPr>
      <w:r>
        <w:rPr>
          <w:rFonts w:ascii="Garamond" w:eastAsia="Garamond" w:hAnsi="Garamond"/>
          <w:sz w:val="19"/>
        </w:rPr>
        <w:t>the applicant has not been penalized for any act of indiscipline during the course.</w:t>
      </w:r>
    </w:p>
    <w:p w:rsidR="00D41E58" w:rsidRDefault="00D41E58" w:rsidP="00D41E58">
      <w:pPr>
        <w:spacing w:line="36" w:lineRule="exact"/>
        <w:rPr>
          <w:rFonts w:ascii="Garamond" w:eastAsia="Garamond" w:hAnsi="Garamond"/>
          <w:sz w:val="19"/>
        </w:rPr>
      </w:pPr>
    </w:p>
    <w:p w:rsidR="00D41E58" w:rsidRDefault="00D41E58" w:rsidP="00D41E58">
      <w:pPr>
        <w:numPr>
          <w:ilvl w:val="0"/>
          <w:numId w:val="19"/>
        </w:numPr>
        <w:tabs>
          <w:tab w:val="left" w:pos="260"/>
        </w:tabs>
        <w:spacing w:line="219" w:lineRule="auto"/>
        <w:ind w:left="260" w:hanging="259"/>
        <w:jc w:val="both"/>
        <w:rPr>
          <w:rFonts w:ascii="Garamond" w:eastAsia="Garamond" w:hAnsi="Garamond"/>
          <w:sz w:val="19"/>
        </w:rPr>
      </w:pPr>
      <w:r>
        <w:rPr>
          <w:rFonts w:ascii="Garamond" w:eastAsia="Garamond" w:hAnsi="Garamond"/>
          <w:sz w:val="19"/>
        </w:rPr>
        <w:t xml:space="preserve">the student is availing financial assistance/scholarship of amount of Rs.________/- from any sources Govt. or otherwise as per the office record. (if not availing any financial assistance mention </w:t>
      </w:r>
      <w:r>
        <w:rPr>
          <w:rFonts w:ascii="Garamond" w:eastAsia="Garamond" w:hAnsi="Garamond"/>
          <w:b/>
          <w:sz w:val="19"/>
        </w:rPr>
        <w:t>Nil</w:t>
      </w:r>
      <w:r>
        <w:rPr>
          <w:rFonts w:ascii="Garamond" w:eastAsia="Garamond" w:hAnsi="Garamond"/>
          <w:sz w:val="19"/>
        </w:rPr>
        <w:t xml:space="preserve"> against the amount)</w:t>
      </w:r>
    </w:p>
    <w:p w:rsidR="00D41E58" w:rsidRDefault="00D41E58" w:rsidP="00D41E58">
      <w:pPr>
        <w:numPr>
          <w:ilvl w:val="0"/>
          <w:numId w:val="19"/>
        </w:numPr>
        <w:tabs>
          <w:tab w:val="left" w:pos="260"/>
        </w:tabs>
        <w:spacing w:line="237" w:lineRule="auto"/>
        <w:ind w:left="260" w:hanging="259"/>
        <w:jc w:val="both"/>
        <w:rPr>
          <w:rFonts w:ascii="Garamond" w:eastAsia="Garamond" w:hAnsi="Garamond"/>
          <w:sz w:val="19"/>
        </w:rPr>
      </w:pPr>
      <w:r>
        <w:rPr>
          <w:rFonts w:ascii="Garamond" w:eastAsia="Garamond" w:hAnsi="Garamond"/>
          <w:sz w:val="19"/>
        </w:rPr>
        <w:t>all the information furnished by the student in the application form is true to the best of my knowledge.</w:t>
      </w:r>
    </w:p>
    <w:p w:rsidR="00D41E58" w:rsidRDefault="00D41E58" w:rsidP="00D41E58">
      <w:pPr>
        <w:spacing w:line="51" w:lineRule="exact"/>
        <w:rPr>
          <w:rFonts w:ascii="Times New Roman" w:eastAsia="Times New Roman" w:hAnsi="Times New Roman"/>
        </w:rPr>
      </w:pPr>
    </w:p>
    <w:p w:rsidR="00D41E58" w:rsidRDefault="00D41E58" w:rsidP="00D41E58">
      <w:pPr>
        <w:spacing w:line="218" w:lineRule="auto"/>
        <w:rPr>
          <w:rFonts w:ascii="Garamond" w:eastAsia="Garamond" w:hAnsi="Garamond"/>
          <w:b/>
          <w:sz w:val="19"/>
        </w:rPr>
      </w:pPr>
      <w:r>
        <w:rPr>
          <w:rFonts w:ascii="Garamond" w:eastAsia="Garamond" w:hAnsi="Garamond"/>
          <w:b/>
          <w:sz w:val="19"/>
        </w:rPr>
        <w:t>It is verified that the applicant belongs to an economically weak family. This application is being forwarded for consideration for grant of financial assistance under the Scheme of EWS.</w:t>
      </w:r>
    </w:p>
    <w:p w:rsidR="00D41E58" w:rsidRDefault="00D41E58" w:rsidP="00D41E58">
      <w:pPr>
        <w:spacing w:line="85" w:lineRule="exact"/>
        <w:rPr>
          <w:rFonts w:ascii="Times New Roman" w:eastAsia="Times New Roman" w:hAnsi="Times New Roman"/>
        </w:rPr>
      </w:pPr>
    </w:p>
    <w:p w:rsidR="00D41E58" w:rsidRDefault="00D41E58" w:rsidP="00D41E58">
      <w:pPr>
        <w:spacing w:line="0" w:lineRule="atLeast"/>
        <w:rPr>
          <w:rFonts w:ascii="Garamond" w:eastAsia="Garamond" w:hAnsi="Garamond"/>
          <w:b/>
          <w:sz w:val="19"/>
        </w:rPr>
      </w:pPr>
      <w:r>
        <w:rPr>
          <w:rFonts w:ascii="Garamond" w:eastAsia="Garamond" w:hAnsi="Garamond"/>
          <w:b/>
          <w:sz w:val="19"/>
        </w:rPr>
        <w:t>In case applicant is not recommended for grant of financial assistance, reasons thereof should be mentioned here:</w:t>
      </w:r>
    </w:p>
    <w:p w:rsidR="00D41E58" w:rsidRDefault="00D41E58" w:rsidP="00D41E58">
      <w:pPr>
        <w:spacing w:line="60" w:lineRule="exact"/>
        <w:rPr>
          <w:rFonts w:ascii="Times New Roman" w:eastAsia="Times New Roman" w:hAnsi="Times New Roman"/>
        </w:rPr>
      </w:pPr>
    </w:p>
    <w:p w:rsidR="00D41E58" w:rsidRDefault="00D41E58" w:rsidP="00D41E58">
      <w:pPr>
        <w:spacing w:line="0" w:lineRule="atLeast"/>
        <w:rPr>
          <w:rFonts w:ascii="Garamond" w:eastAsia="Garamond" w:hAnsi="Garamond"/>
          <w:b/>
          <w:sz w:val="19"/>
        </w:rPr>
      </w:pPr>
      <w:r>
        <w:rPr>
          <w:rFonts w:ascii="Garamond" w:eastAsia="Garamond" w:hAnsi="Garamond"/>
          <w:b/>
          <w:sz w:val="19"/>
        </w:rPr>
        <w:t>___________________________________________________________________________________________________________</w:t>
      </w:r>
    </w:p>
    <w:p w:rsidR="00D41E58" w:rsidRDefault="00D41E58" w:rsidP="00D41E58">
      <w:pPr>
        <w:spacing w:line="138" w:lineRule="exact"/>
        <w:rPr>
          <w:rFonts w:ascii="Times New Roman" w:eastAsia="Times New Roman" w:hAnsi="Times New Roman"/>
        </w:rPr>
      </w:pPr>
    </w:p>
    <w:p w:rsidR="00D41E58" w:rsidRDefault="00D41E58" w:rsidP="00D41E58">
      <w:pPr>
        <w:spacing w:line="0" w:lineRule="atLeast"/>
        <w:ind w:left="5780"/>
        <w:rPr>
          <w:rFonts w:ascii="Garamond" w:eastAsia="Garamond" w:hAnsi="Garamond"/>
          <w:b/>
          <w:sz w:val="18"/>
        </w:rPr>
      </w:pPr>
      <w:r>
        <w:rPr>
          <w:rFonts w:ascii="Garamond" w:eastAsia="Garamond" w:hAnsi="Garamond"/>
          <w:b/>
          <w:sz w:val="18"/>
        </w:rPr>
        <w:t>__________________________________________________</w:t>
      </w:r>
    </w:p>
    <w:p w:rsidR="00D41E58" w:rsidRDefault="00D41E58" w:rsidP="00D41E58">
      <w:pPr>
        <w:spacing w:line="33" w:lineRule="exact"/>
        <w:rPr>
          <w:rFonts w:ascii="Times New Roman" w:eastAsia="Times New Roman" w:hAnsi="Times New Roman"/>
        </w:rPr>
      </w:pPr>
    </w:p>
    <w:p w:rsidR="00D41E58" w:rsidRDefault="00D41E58" w:rsidP="00D41E58">
      <w:pPr>
        <w:spacing w:line="230" w:lineRule="auto"/>
        <w:ind w:left="6180" w:firstLine="442"/>
        <w:rPr>
          <w:rFonts w:ascii="Garamond" w:eastAsia="Garamond" w:hAnsi="Garamond"/>
          <w:b/>
          <w:sz w:val="18"/>
        </w:rPr>
      </w:pPr>
      <w:r>
        <w:rPr>
          <w:rFonts w:ascii="Garamond" w:eastAsia="Garamond" w:hAnsi="Garamond"/>
          <w:b/>
          <w:sz w:val="18"/>
        </w:rPr>
        <w:t xml:space="preserve">Signature &amp; Full Name </w:t>
      </w:r>
    </w:p>
    <w:p w:rsidR="00D41E58" w:rsidRDefault="00D41E58" w:rsidP="00D41E58">
      <w:pPr>
        <w:spacing w:line="230" w:lineRule="auto"/>
        <w:ind w:left="6180" w:firstLine="442"/>
        <w:rPr>
          <w:rFonts w:ascii="Garamond" w:eastAsia="Garamond" w:hAnsi="Garamond"/>
          <w:b/>
          <w:sz w:val="18"/>
        </w:rPr>
      </w:pPr>
      <w:r>
        <w:rPr>
          <w:rFonts w:ascii="Garamond" w:eastAsia="Garamond" w:hAnsi="Garamond"/>
          <w:b/>
          <w:sz w:val="18"/>
        </w:rPr>
        <w:t xml:space="preserve">Head of the Department </w:t>
      </w:r>
    </w:p>
    <w:p w:rsidR="00D41E58" w:rsidRDefault="00D41E58" w:rsidP="00D41E58">
      <w:pPr>
        <w:spacing w:line="339" w:lineRule="exact"/>
        <w:rPr>
          <w:rFonts w:ascii="Times New Roman" w:eastAsia="Times New Roman" w:hAnsi="Times New Roman"/>
        </w:rPr>
      </w:pPr>
    </w:p>
    <w:p w:rsidR="00D41E58" w:rsidRDefault="00D41E58" w:rsidP="00D41E58">
      <w:pPr>
        <w:spacing w:line="0" w:lineRule="atLeast"/>
        <w:ind w:left="1620"/>
        <w:rPr>
          <w:rFonts w:ascii="Garamond" w:eastAsia="Garamond" w:hAnsi="Garamond"/>
          <w:b/>
          <w:sz w:val="19"/>
          <w:u w:val="single"/>
        </w:rPr>
      </w:pPr>
      <w:r>
        <w:rPr>
          <w:rFonts w:ascii="Garamond" w:eastAsia="Garamond" w:hAnsi="Garamond"/>
          <w:b/>
          <w:sz w:val="19"/>
        </w:rPr>
        <w:t>(</w:t>
      </w:r>
      <w:r>
        <w:rPr>
          <w:rFonts w:ascii="Garamond" w:eastAsia="Garamond" w:hAnsi="Garamond"/>
          <w:b/>
          <w:sz w:val="19"/>
          <w:u w:val="single"/>
        </w:rPr>
        <w:t>Please ensure that all the aforesaid information have been verified from the office records )</w:t>
      </w:r>
    </w:p>
    <w:p w:rsidR="00D41E58" w:rsidRDefault="00D41E58" w:rsidP="00D41E58">
      <w:pPr>
        <w:spacing w:line="73" w:lineRule="exact"/>
        <w:rPr>
          <w:rFonts w:ascii="Times New Roman" w:eastAsia="Times New Roman" w:hAnsi="Times New Roman"/>
        </w:rPr>
      </w:pPr>
    </w:p>
    <w:p w:rsidR="00D41E58" w:rsidRDefault="00D41E58" w:rsidP="00D41E58">
      <w:pPr>
        <w:spacing w:line="0" w:lineRule="atLeast"/>
        <w:ind w:left="9980"/>
        <w:rPr>
          <w:sz w:val="17"/>
        </w:rPr>
      </w:pPr>
    </w:p>
    <w:p w:rsidR="00D41E58" w:rsidRDefault="00D41E58" w:rsidP="00D41E58">
      <w:pPr>
        <w:spacing w:line="0" w:lineRule="atLeast"/>
        <w:ind w:left="9980"/>
        <w:rPr>
          <w:sz w:val="17"/>
        </w:rPr>
        <w:sectPr w:rsidR="00D41E58">
          <w:pgSz w:w="12240" w:h="15840"/>
          <w:pgMar w:top="217" w:right="800" w:bottom="40" w:left="940" w:header="0" w:footer="0" w:gutter="0"/>
          <w:cols w:space="0" w:equalWidth="0">
            <w:col w:w="10500"/>
          </w:cols>
          <w:docGrid w:linePitch="360"/>
        </w:sectPr>
      </w:pPr>
    </w:p>
    <w:p w:rsidR="00D41E58" w:rsidRDefault="00D41E58" w:rsidP="00D41E58">
      <w:pPr>
        <w:spacing w:line="0" w:lineRule="atLeast"/>
        <w:ind w:left="4088"/>
        <w:rPr>
          <w:rFonts w:ascii="Garamond" w:eastAsia="Garamond" w:hAnsi="Garamond"/>
          <w:b/>
          <w:sz w:val="23"/>
          <w:u w:val="single"/>
        </w:rPr>
      </w:pPr>
      <w:bookmarkStart w:id="4" w:name="page8"/>
      <w:bookmarkEnd w:id="4"/>
      <w:r>
        <w:rPr>
          <w:rFonts w:ascii="Garamond" w:eastAsia="Garamond" w:hAnsi="Garamond"/>
          <w:b/>
          <w:sz w:val="23"/>
          <w:u w:val="single"/>
        </w:rPr>
        <w:lastRenderedPageBreak/>
        <w:t>PART- IV</w:t>
      </w:r>
    </w:p>
    <w:p w:rsidR="00D41E58" w:rsidRDefault="00D41E58" w:rsidP="00D41E58">
      <w:pPr>
        <w:spacing w:line="247" w:lineRule="exact"/>
        <w:rPr>
          <w:rFonts w:ascii="Times New Roman" w:eastAsia="Times New Roman" w:hAnsi="Times New Roman"/>
        </w:rPr>
      </w:pPr>
    </w:p>
    <w:p w:rsidR="00D41E58" w:rsidRDefault="00D41E58" w:rsidP="00D41E58">
      <w:pPr>
        <w:spacing w:line="0" w:lineRule="atLeast"/>
        <w:ind w:left="3308"/>
        <w:rPr>
          <w:rFonts w:ascii="Garamond" w:eastAsia="Garamond" w:hAnsi="Garamond"/>
          <w:b/>
          <w:sz w:val="30"/>
          <w:u w:val="single"/>
        </w:rPr>
      </w:pPr>
      <w:r>
        <w:rPr>
          <w:rFonts w:ascii="Garamond" w:eastAsia="Garamond" w:hAnsi="Garamond"/>
          <w:b/>
          <w:sz w:val="30"/>
          <w:u w:val="single"/>
        </w:rPr>
        <w:t>Format for Affidavit</w:t>
      </w:r>
    </w:p>
    <w:p w:rsidR="00D41E58" w:rsidRDefault="00D41E58" w:rsidP="00D41E58">
      <w:pPr>
        <w:spacing w:line="239" w:lineRule="exact"/>
        <w:rPr>
          <w:rFonts w:ascii="Times New Roman" w:eastAsia="Times New Roman" w:hAnsi="Times New Roman"/>
        </w:rPr>
      </w:pPr>
    </w:p>
    <w:p w:rsidR="00D41E58" w:rsidRDefault="00D41E58" w:rsidP="00D41E58">
      <w:pPr>
        <w:spacing w:line="0" w:lineRule="atLeast"/>
        <w:ind w:left="1328"/>
        <w:rPr>
          <w:rFonts w:ascii="Garamond" w:eastAsia="Garamond" w:hAnsi="Garamond"/>
          <w:sz w:val="23"/>
        </w:rPr>
      </w:pPr>
      <w:r>
        <w:rPr>
          <w:rFonts w:ascii="Garamond" w:eastAsia="Garamond" w:hAnsi="Garamond"/>
          <w:sz w:val="23"/>
        </w:rPr>
        <w:t>(On Non-Judicial Stamp Paper of Rs. 10/- duly attested by Notary Public)</w:t>
      </w:r>
    </w:p>
    <w:p w:rsidR="00D41E58" w:rsidRDefault="00D41E58" w:rsidP="00D41E58">
      <w:pPr>
        <w:spacing w:line="200" w:lineRule="exact"/>
        <w:rPr>
          <w:rFonts w:ascii="Times New Roman" w:eastAsia="Times New Roman" w:hAnsi="Times New Roman"/>
        </w:rPr>
      </w:pPr>
    </w:p>
    <w:p w:rsidR="00D41E58" w:rsidRDefault="00D41E58" w:rsidP="00D41E58">
      <w:pPr>
        <w:spacing w:line="348" w:lineRule="exact"/>
        <w:rPr>
          <w:rFonts w:ascii="Times New Roman" w:eastAsia="Times New Roman" w:hAnsi="Times New Roman"/>
        </w:rPr>
      </w:pPr>
    </w:p>
    <w:p w:rsidR="00D41E58" w:rsidRDefault="00D41E58" w:rsidP="00D41E58">
      <w:pPr>
        <w:spacing w:line="227" w:lineRule="auto"/>
        <w:ind w:left="8"/>
        <w:jc w:val="both"/>
        <w:rPr>
          <w:rFonts w:ascii="Garamond" w:eastAsia="Garamond" w:hAnsi="Garamond"/>
          <w:sz w:val="23"/>
        </w:rPr>
      </w:pPr>
      <w:r>
        <w:rPr>
          <w:rFonts w:ascii="Garamond" w:eastAsia="Garamond" w:hAnsi="Garamond"/>
          <w:sz w:val="23"/>
        </w:rPr>
        <w:t>I/My ward________________________________________________(Name of the candidate), Daughter/Wife of ________________________________________(Father’s/Husband’s Name) Resident of ___________________________________________________(Permanent address) seeking grant of financial assistance under the EWS Scheme of the IGDTUW, hereby solemnly affirm and declare</w:t>
      </w:r>
    </w:p>
    <w:p w:rsidR="00D41E58" w:rsidRDefault="00D41E58" w:rsidP="00D41E58">
      <w:pPr>
        <w:spacing w:line="298" w:lineRule="exact"/>
        <w:rPr>
          <w:rFonts w:ascii="Times New Roman" w:eastAsia="Times New Roman" w:hAnsi="Times New Roman"/>
        </w:rPr>
      </w:pPr>
    </w:p>
    <w:p w:rsidR="00D41E58" w:rsidRDefault="00D41E58" w:rsidP="00D41E58">
      <w:pPr>
        <w:tabs>
          <w:tab w:val="left" w:pos="648"/>
        </w:tabs>
        <w:spacing w:line="0" w:lineRule="atLeast"/>
        <w:ind w:left="668" w:hanging="319"/>
        <w:rPr>
          <w:rFonts w:ascii="Garamond" w:eastAsia="Garamond" w:hAnsi="Garamond"/>
          <w:sz w:val="23"/>
        </w:rPr>
      </w:pPr>
      <w:r>
        <w:rPr>
          <w:rFonts w:ascii="Garamond" w:eastAsia="Garamond" w:hAnsi="Garamond"/>
          <w:sz w:val="23"/>
        </w:rPr>
        <w:t>1.</w:t>
      </w:r>
      <w:r>
        <w:rPr>
          <w:rFonts w:ascii="Times New Roman" w:eastAsia="Times New Roman" w:hAnsi="Times New Roman"/>
        </w:rPr>
        <w:tab/>
      </w:r>
      <w:r>
        <w:rPr>
          <w:rFonts w:ascii="Garamond" w:eastAsia="Garamond" w:hAnsi="Garamond"/>
          <w:sz w:val="23"/>
        </w:rPr>
        <w:t>That the total Annual Income of my family from all sources is not more than Rs. 3,00,000/-</w:t>
      </w:r>
    </w:p>
    <w:p w:rsidR="00D41E58" w:rsidRDefault="00D41E58" w:rsidP="00D41E58">
      <w:pPr>
        <w:spacing w:line="200" w:lineRule="exact"/>
        <w:rPr>
          <w:rFonts w:ascii="Times New Roman" w:eastAsia="Times New Roman" w:hAnsi="Times New Roman"/>
        </w:rPr>
      </w:pPr>
    </w:p>
    <w:p w:rsidR="00D41E58" w:rsidRDefault="00D41E58" w:rsidP="00D41E58">
      <w:pPr>
        <w:numPr>
          <w:ilvl w:val="0"/>
          <w:numId w:val="20"/>
        </w:numPr>
        <w:tabs>
          <w:tab w:val="left" w:pos="668"/>
        </w:tabs>
        <w:spacing w:line="223" w:lineRule="auto"/>
        <w:ind w:left="668" w:hanging="327"/>
        <w:jc w:val="both"/>
        <w:rPr>
          <w:rFonts w:ascii="Garamond" w:eastAsia="Garamond" w:hAnsi="Garamond"/>
          <w:sz w:val="23"/>
        </w:rPr>
      </w:pPr>
      <w:r>
        <w:rPr>
          <w:rFonts w:ascii="Garamond" w:eastAsia="Garamond" w:hAnsi="Garamond"/>
          <w:sz w:val="23"/>
        </w:rPr>
        <w:t xml:space="preserve">That the applicant is availing financial assistance/scholarship of amount of Rs. ________for academic purposes from any sources Govt. or otherwise. (if not availing any financial assistance mention </w:t>
      </w:r>
      <w:r>
        <w:rPr>
          <w:rFonts w:ascii="Garamond" w:eastAsia="Garamond" w:hAnsi="Garamond"/>
          <w:b/>
          <w:sz w:val="23"/>
        </w:rPr>
        <w:t>Nil</w:t>
      </w:r>
      <w:r>
        <w:rPr>
          <w:rFonts w:ascii="Garamond" w:eastAsia="Garamond" w:hAnsi="Garamond"/>
          <w:sz w:val="23"/>
        </w:rPr>
        <w:t xml:space="preserve"> against the amount)</w:t>
      </w:r>
    </w:p>
    <w:p w:rsidR="00D41E58" w:rsidRDefault="00D41E58" w:rsidP="00D41E58">
      <w:pPr>
        <w:spacing w:line="291" w:lineRule="exact"/>
        <w:rPr>
          <w:rFonts w:ascii="Garamond" w:eastAsia="Garamond" w:hAnsi="Garamond"/>
          <w:sz w:val="23"/>
        </w:rPr>
      </w:pPr>
    </w:p>
    <w:p w:rsidR="00D41E58" w:rsidRDefault="00D41E58" w:rsidP="00D41E58">
      <w:pPr>
        <w:numPr>
          <w:ilvl w:val="0"/>
          <w:numId w:val="20"/>
        </w:numPr>
        <w:tabs>
          <w:tab w:val="left" w:pos="668"/>
        </w:tabs>
        <w:spacing w:line="217" w:lineRule="auto"/>
        <w:ind w:left="668" w:hanging="327"/>
        <w:jc w:val="both"/>
        <w:rPr>
          <w:rFonts w:ascii="Garamond" w:eastAsia="Garamond" w:hAnsi="Garamond"/>
          <w:sz w:val="23"/>
        </w:rPr>
      </w:pPr>
      <w:r>
        <w:rPr>
          <w:rFonts w:ascii="Garamond" w:eastAsia="Garamond" w:hAnsi="Garamond"/>
          <w:sz w:val="23"/>
        </w:rPr>
        <w:t>That the applicant does not have the status of failure in any subjects of any semester(s) on the date of swearing of this affidavit.</w:t>
      </w:r>
    </w:p>
    <w:p w:rsidR="00D41E58" w:rsidRDefault="00D41E58" w:rsidP="00D41E58">
      <w:pPr>
        <w:spacing w:line="288" w:lineRule="exact"/>
        <w:rPr>
          <w:rFonts w:ascii="Garamond" w:eastAsia="Garamond" w:hAnsi="Garamond"/>
          <w:sz w:val="23"/>
        </w:rPr>
      </w:pPr>
    </w:p>
    <w:p w:rsidR="00D41E58" w:rsidRDefault="00D41E58" w:rsidP="00D41E58">
      <w:pPr>
        <w:numPr>
          <w:ilvl w:val="0"/>
          <w:numId w:val="20"/>
        </w:numPr>
        <w:tabs>
          <w:tab w:val="left" w:pos="668"/>
        </w:tabs>
        <w:spacing w:line="223" w:lineRule="auto"/>
        <w:ind w:left="668" w:hanging="327"/>
        <w:jc w:val="both"/>
        <w:rPr>
          <w:rFonts w:ascii="Garamond" w:eastAsia="Garamond" w:hAnsi="Garamond"/>
          <w:sz w:val="23"/>
        </w:rPr>
      </w:pPr>
      <w:r>
        <w:rPr>
          <w:rFonts w:ascii="Garamond" w:eastAsia="Garamond" w:hAnsi="Garamond"/>
          <w:sz w:val="23"/>
        </w:rPr>
        <w:t>That the applicant fulfills all the eligibility conditions notified in the guideline for grant of financial assistance under the Economically Weaker Section (EWS) Scheme of the IGDTUW.</w:t>
      </w:r>
    </w:p>
    <w:p w:rsidR="00D41E58" w:rsidRDefault="00D41E58" w:rsidP="00D41E58">
      <w:pPr>
        <w:tabs>
          <w:tab w:val="left" w:pos="668"/>
        </w:tabs>
        <w:spacing w:line="223" w:lineRule="auto"/>
        <w:ind w:left="668"/>
        <w:jc w:val="both"/>
        <w:rPr>
          <w:rFonts w:ascii="Garamond" w:eastAsia="Garamond" w:hAnsi="Garamond"/>
          <w:sz w:val="23"/>
        </w:rPr>
      </w:pPr>
    </w:p>
    <w:p w:rsidR="00D41E58" w:rsidRDefault="00D41E58" w:rsidP="00D41E58">
      <w:pPr>
        <w:numPr>
          <w:ilvl w:val="0"/>
          <w:numId w:val="20"/>
        </w:numPr>
        <w:tabs>
          <w:tab w:val="left" w:pos="668"/>
        </w:tabs>
        <w:spacing w:line="223" w:lineRule="auto"/>
        <w:ind w:left="668" w:hanging="327"/>
        <w:jc w:val="both"/>
        <w:rPr>
          <w:rFonts w:ascii="Times New Roman" w:eastAsia="Times New Roman" w:hAnsi="Times New Roman"/>
        </w:rPr>
      </w:pPr>
      <w:r w:rsidRPr="00D83E35">
        <w:rPr>
          <w:rFonts w:ascii="Garamond" w:eastAsia="Garamond" w:hAnsi="Garamond"/>
          <w:sz w:val="23"/>
        </w:rPr>
        <w:t>I understand that, submission of false affidavit is a punishable offence. If it is found at any stage that false affidavit was submitted, my</w:t>
      </w:r>
      <w:r>
        <w:rPr>
          <w:rFonts w:ascii="Garamond" w:eastAsia="Garamond" w:hAnsi="Garamond"/>
          <w:sz w:val="23"/>
        </w:rPr>
        <w:t>/my ward’s</w:t>
      </w:r>
      <w:r w:rsidRPr="00D83E35">
        <w:rPr>
          <w:rFonts w:ascii="Garamond" w:eastAsia="Garamond" w:hAnsi="Garamond"/>
          <w:sz w:val="23"/>
        </w:rPr>
        <w:t xml:space="preserve"> admission shall be cancelled and legal proceedings shall be initiated</w:t>
      </w:r>
      <w:r>
        <w:rPr>
          <w:rFonts w:ascii="Garamond" w:eastAsia="Garamond" w:hAnsi="Garamond"/>
          <w:sz w:val="23"/>
        </w:rPr>
        <w:t>.</w:t>
      </w:r>
    </w:p>
    <w:p w:rsidR="00D41E58" w:rsidRDefault="00D41E58" w:rsidP="00D41E58">
      <w:pPr>
        <w:spacing w:line="200" w:lineRule="exact"/>
        <w:rPr>
          <w:rFonts w:ascii="Times New Roman" w:eastAsia="Times New Roman" w:hAnsi="Times New Roman"/>
        </w:rPr>
      </w:pPr>
    </w:p>
    <w:p w:rsidR="00D41E58" w:rsidRDefault="00D41E58" w:rsidP="00D41E58">
      <w:pPr>
        <w:spacing w:line="204" w:lineRule="exact"/>
        <w:rPr>
          <w:rFonts w:ascii="Times New Roman" w:eastAsia="Times New Roman" w:hAnsi="Times New Roman"/>
        </w:rPr>
      </w:pPr>
    </w:p>
    <w:p w:rsidR="00D41E58" w:rsidRDefault="00D41E58" w:rsidP="00D41E58">
      <w:pPr>
        <w:spacing w:line="0" w:lineRule="atLeast"/>
        <w:ind w:left="8188"/>
        <w:rPr>
          <w:rFonts w:ascii="Garamond" w:eastAsia="Garamond" w:hAnsi="Garamond"/>
          <w:b/>
          <w:sz w:val="22"/>
        </w:rPr>
      </w:pPr>
      <w:r>
        <w:rPr>
          <w:rFonts w:ascii="Garamond" w:eastAsia="Garamond" w:hAnsi="Garamond"/>
          <w:b/>
          <w:sz w:val="22"/>
        </w:rPr>
        <w:t>Deponent</w:t>
      </w:r>
    </w:p>
    <w:p w:rsidR="00D41E58" w:rsidRDefault="00D41E58" w:rsidP="00D41E58">
      <w:pPr>
        <w:spacing w:line="226" w:lineRule="exact"/>
        <w:rPr>
          <w:rFonts w:ascii="Times New Roman" w:eastAsia="Times New Roman" w:hAnsi="Times New Roman"/>
        </w:rPr>
      </w:pPr>
    </w:p>
    <w:p w:rsidR="00D41E58" w:rsidRDefault="00D41E58" w:rsidP="00D41E58">
      <w:pPr>
        <w:spacing w:line="0" w:lineRule="atLeast"/>
        <w:ind w:left="8"/>
        <w:rPr>
          <w:rFonts w:ascii="Garamond" w:eastAsia="Garamond" w:hAnsi="Garamond"/>
          <w:b/>
          <w:sz w:val="23"/>
        </w:rPr>
      </w:pPr>
      <w:r>
        <w:rPr>
          <w:rFonts w:ascii="Garamond" w:eastAsia="Garamond" w:hAnsi="Garamond"/>
          <w:b/>
          <w:sz w:val="23"/>
        </w:rPr>
        <w:t>VERIFICATION:</w:t>
      </w:r>
    </w:p>
    <w:p w:rsidR="00D41E58" w:rsidRDefault="00D41E58" w:rsidP="00D41E58">
      <w:pPr>
        <w:spacing w:line="291" w:lineRule="exact"/>
        <w:rPr>
          <w:rFonts w:ascii="Times New Roman" w:eastAsia="Times New Roman" w:hAnsi="Times New Roman"/>
        </w:rPr>
      </w:pPr>
    </w:p>
    <w:p w:rsidR="00D41E58" w:rsidRDefault="00D41E58" w:rsidP="00D41E58">
      <w:pPr>
        <w:spacing w:line="223" w:lineRule="auto"/>
        <w:ind w:left="8" w:right="20"/>
        <w:jc w:val="both"/>
        <w:rPr>
          <w:rFonts w:ascii="Garamond" w:eastAsia="Garamond" w:hAnsi="Garamond"/>
          <w:sz w:val="23"/>
        </w:rPr>
      </w:pPr>
      <w:r>
        <w:rPr>
          <w:rFonts w:ascii="Garamond" w:eastAsia="Garamond" w:hAnsi="Garamond"/>
          <w:sz w:val="23"/>
        </w:rPr>
        <w:t>Verified at___________________________on this____________________day of ___________2016 that the contents of the above Affidavit are true and correct to the best of my knowledge and belief. No part of it is false and nothing material has been concealed therefrom.</w:t>
      </w:r>
    </w:p>
    <w:p w:rsidR="00D41E58" w:rsidRDefault="00D41E58" w:rsidP="00D41E58">
      <w:pPr>
        <w:spacing w:line="200" w:lineRule="exact"/>
        <w:rPr>
          <w:rFonts w:ascii="Times New Roman" w:eastAsia="Times New Roman" w:hAnsi="Times New Roman"/>
        </w:rPr>
      </w:pPr>
    </w:p>
    <w:p w:rsidR="00D41E58" w:rsidRDefault="00D41E58" w:rsidP="00D41E58">
      <w:pPr>
        <w:spacing w:line="200" w:lineRule="exact"/>
        <w:rPr>
          <w:rFonts w:ascii="Times New Roman" w:eastAsia="Times New Roman" w:hAnsi="Times New Roman"/>
        </w:rPr>
      </w:pPr>
    </w:p>
    <w:p w:rsidR="00D41E58" w:rsidRDefault="00D41E58" w:rsidP="00D41E58">
      <w:pPr>
        <w:spacing w:line="371" w:lineRule="exact"/>
        <w:rPr>
          <w:rFonts w:ascii="Times New Roman" w:eastAsia="Times New Roman" w:hAnsi="Times New Roman"/>
        </w:rPr>
      </w:pPr>
    </w:p>
    <w:p w:rsidR="00D41E58" w:rsidRDefault="00D41E58" w:rsidP="00D41E58">
      <w:pPr>
        <w:spacing w:line="0" w:lineRule="atLeast"/>
        <w:ind w:left="8188"/>
        <w:rPr>
          <w:rFonts w:ascii="Garamond" w:eastAsia="Garamond" w:hAnsi="Garamond"/>
          <w:b/>
          <w:sz w:val="22"/>
        </w:rPr>
      </w:pPr>
      <w:r>
        <w:rPr>
          <w:rFonts w:ascii="Garamond" w:eastAsia="Garamond" w:hAnsi="Garamond"/>
          <w:b/>
          <w:sz w:val="22"/>
        </w:rPr>
        <w:t>Deponent</w:t>
      </w:r>
    </w:p>
    <w:p w:rsidR="00D41E58" w:rsidRDefault="00D41E58" w:rsidP="00D41E58">
      <w:pPr>
        <w:spacing w:line="245" w:lineRule="exact"/>
        <w:rPr>
          <w:rFonts w:ascii="Times New Roman" w:eastAsia="Times New Roman" w:hAnsi="Times New Roman"/>
        </w:rPr>
      </w:pPr>
    </w:p>
    <w:p w:rsidR="00D41E58" w:rsidRDefault="00D41E58" w:rsidP="00D41E58">
      <w:pPr>
        <w:spacing w:line="0" w:lineRule="atLeast"/>
        <w:ind w:left="8"/>
        <w:rPr>
          <w:rFonts w:ascii="Garamond" w:eastAsia="Garamond" w:hAnsi="Garamond"/>
          <w:b/>
          <w:sz w:val="23"/>
        </w:rPr>
      </w:pPr>
      <w:r>
        <w:rPr>
          <w:rFonts w:ascii="Garamond" w:eastAsia="Garamond" w:hAnsi="Garamond"/>
          <w:b/>
          <w:sz w:val="23"/>
        </w:rPr>
        <w:t>Note:</w:t>
      </w:r>
    </w:p>
    <w:p w:rsidR="00D41E58" w:rsidRDefault="00D41E58" w:rsidP="00D41E58">
      <w:pPr>
        <w:spacing w:line="296" w:lineRule="exact"/>
        <w:rPr>
          <w:rFonts w:ascii="Times New Roman" w:eastAsia="Times New Roman" w:hAnsi="Times New Roman"/>
        </w:rPr>
      </w:pPr>
    </w:p>
    <w:p w:rsidR="00D41E58" w:rsidRPr="00D83E35" w:rsidRDefault="00D41E58" w:rsidP="00D41E58">
      <w:pPr>
        <w:tabs>
          <w:tab w:val="left" w:pos="428"/>
        </w:tabs>
        <w:spacing w:line="217" w:lineRule="auto"/>
        <w:ind w:left="428"/>
        <w:jc w:val="both"/>
        <w:rPr>
          <w:rFonts w:ascii="Garamond" w:eastAsia="Garamond" w:hAnsi="Garamond"/>
          <w:sz w:val="23"/>
        </w:rPr>
      </w:pPr>
      <w:r>
        <w:rPr>
          <w:rFonts w:ascii="Garamond" w:eastAsia="Garamond" w:hAnsi="Garamond"/>
          <w:sz w:val="23"/>
        </w:rPr>
        <w:t>In case the candidate is minor i.e. below 18 years of age; in that case, the affidavit shall be signed by her parent/guardian.</w:t>
      </w:r>
    </w:p>
    <w:p w:rsidR="00374E4A" w:rsidRDefault="00374E4A"/>
    <w:sectPr w:rsidR="00374E4A" w:rsidSect="00D41E58">
      <w:pgSz w:w="12240" w:h="15840"/>
      <w:pgMar w:top="598" w:right="1220" w:bottom="40" w:left="1872" w:header="0" w:footer="0" w:gutter="0"/>
      <w:cols w:space="0" w:equalWidth="0">
        <w:col w:w="91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95" w:rsidRDefault="00741495" w:rsidP="00D41E58">
      <w:r>
        <w:separator/>
      </w:r>
    </w:p>
  </w:endnote>
  <w:endnote w:type="continuationSeparator" w:id="1">
    <w:p w:rsidR="00741495" w:rsidRDefault="00741495" w:rsidP="00D41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58" w:rsidRDefault="00D41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95" w:rsidRDefault="00741495" w:rsidP="00D41E58">
      <w:r>
        <w:separator/>
      </w:r>
    </w:p>
  </w:footnote>
  <w:footnote w:type="continuationSeparator" w:id="1">
    <w:p w:rsidR="00741495" w:rsidRDefault="00741495" w:rsidP="00D41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DE6F91A"/>
    <w:lvl w:ilvl="0" w:tplc="FFFFFFFF">
      <w:start w:val="1"/>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190CDE6"/>
    <w:lvl w:ilvl="0" w:tplc="0A98EED2">
      <w:start w:val="22"/>
      <w:numFmt w:val="lowerLetter"/>
      <w:lvlText w:val="%1)"/>
      <w:lvlJc w:val="left"/>
    </w:lvl>
    <w:lvl w:ilvl="1" w:tplc="6D62AE12">
      <w:start w:val="1"/>
      <w:numFmt w:val="lowerLetter"/>
      <w:lvlText w:val="%2)"/>
      <w:lvlJc w:val="left"/>
    </w:lvl>
    <w:lvl w:ilvl="2" w:tplc="70FAAD8C">
      <w:start w:val="1"/>
      <w:numFmt w:val="bullet"/>
      <w:lvlText w:val=""/>
      <w:lvlJc w:val="left"/>
    </w:lvl>
    <w:lvl w:ilvl="3" w:tplc="62E8E804">
      <w:start w:val="1"/>
      <w:numFmt w:val="bullet"/>
      <w:lvlText w:val=""/>
      <w:lvlJc w:val="left"/>
    </w:lvl>
    <w:lvl w:ilvl="4" w:tplc="961C5846">
      <w:start w:val="1"/>
      <w:numFmt w:val="bullet"/>
      <w:lvlText w:val=""/>
      <w:lvlJc w:val="left"/>
    </w:lvl>
    <w:lvl w:ilvl="5" w:tplc="E70A17AE">
      <w:start w:val="1"/>
      <w:numFmt w:val="bullet"/>
      <w:lvlText w:val=""/>
      <w:lvlJc w:val="left"/>
    </w:lvl>
    <w:lvl w:ilvl="6" w:tplc="D69EEA96">
      <w:start w:val="1"/>
      <w:numFmt w:val="bullet"/>
      <w:lvlText w:val=""/>
      <w:lvlJc w:val="left"/>
    </w:lvl>
    <w:lvl w:ilvl="7" w:tplc="2856F9CA">
      <w:start w:val="1"/>
      <w:numFmt w:val="bullet"/>
      <w:lvlText w:val=""/>
      <w:lvlJc w:val="left"/>
    </w:lvl>
    <w:lvl w:ilvl="8" w:tplc="488EFD08">
      <w:start w:val="1"/>
      <w:numFmt w:val="bullet"/>
      <w:lvlText w:val=""/>
      <w:lvlJc w:val="left"/>
    </w:lvl>
  </w:abstractNum>
  <w:abstractNum w:abstractNumId="2">
    <w:nsid w:val="00000003"/>
    <w:multiLevelType w:val="hybridMultilevel"/>
    <w:tmpl w:val="66EF438C"/>
    <w:lvl w:ilvl="0" w:tplc="322E775A">
      <w:start w:val="1"/>
      <w:numFmt w:val="lowerRoman"/>
      <w:lvlText w:val="%1"/>
      <w:lvlJc w:val="left"/>
    </w:lvl>
    <w:lvl w:ilvl="1" w:tplc="4FA28BE0">
      <w:start w:val="3"/>
      <w:numFmt w:val="lowerLetter"/>
      <w:lvlText w:val="%2)"/>
      <w:lvlJc w:val="left"/>
    </w:lvl>
    <w:lvl w:ilvl="2" w:tplc="825C95F2">
      <w:start w:val="1"/>
      <w:numFmt w:val="bullet"/>
      <w:lvlText w:val=""/>
      <w:lvlJc w:val="left"/>
    </w:lvl>
    <w:lvl w:ilvl="3" w:tplc="06C62FCE">
      <w:start w:val="1"/>
      <w:numFmt w:val="bullet"/>
      <w:lvlText w:val=""/>
      <w:lvlJc w:val="left"/>
    </w:lvl>
    <w:lvl w:ilvl="4" w:tplc="577A39AE">
      <w:start w:val="1"/>
      <w:numFmt w:val="bullet"/>
      <w:lvlText w:val=""/>
      <w:lvlJc w:val="left"/>
    </w:lvl>
    <w:lvl w:ilvl="5" w:tplc="17AED6C0">
      <w:start w:val="1"/>
      <w:numFmt w:val="bullet"/>
      <w:lvlText w:val=""/>
      <w:lvlJc w:val="left"/>
    </w:lvl>
    <w:lvl w:ilvl="6" w:tplc="0A20DFA8">
      <w:start w:val="1"/>
      <w:numFmt w:val="bullet"/>
      <w:lvlText w:val=""/>
      <w:lvlJc w:val="left"/>
    </w:lvl>
    <w:lvl w:ilvl="7" w:tplc="C8F643FC">
      <w:start w:val="1"/>
      <w:numFmt w:val="bullet"/>
      <w:lvlText w:val=""/>
      <w:lvlJc w:val="left"/>
    </w:lvl>
    <w:lvl w:ilvl="8" w:tplc="901043B0">
      <w:start w:val="1"/>
      <w:numFmt w:val="bullet"/>
      <w:lvlText w:val=""/>
      <w:lvlJc w:val="left"/>
    </w:lvl>
  </w:abstractNum>
  <w:abstractNum w:abstractNumId="3">
    <w:nsid w:val="00000004"/>
    <w:multiLevelType w:val="hybridMultilevel"/>
    <w:tmpl w:val="140E0F76"/>
    <w:lvl w:ilvl="0" w:tplc="0608B8AE">
      <w:start w:val="6"/>
      <w:numFmt w:val="lowerRoman"/>
      <w:lvlText w:val="%1)"/>
      <w:lvlJc w:val="left"/>
    </w:lvl>
    <w:lvl w:ilvl="1" w:tplc="65B0A99A">
      <w:start w:val="1"/>
      <w:numFmt w:val="lowerLetter"/>
      <w:lvlText w:val="%2"/>
      <w:lvlJc w:val="left"/>
    </w:lvl>
    <w:lvl w:ilvl="2" w:tplc="1E3E9314">
      <w:start w:val="1"/>
      <w:numFmt w:val="bullet"/>
      <w:lvlText w:val=""/>
      <w:lvlJc w:val="left"/>
    </w:lvl>
    <w:lvl w:ilvl="3" w:tplc="FDE626EA">
      <w:start w:val="1"/>
      <w:numFmt w:val="bullet"/>
      <w:lvlText w:val=""/>
      <w:lvlJc w:val="left"/>
    </w:lvl>
    <w:lvl w:ilvl="4" w:tplc="3EB4CC72">
      <w:start w:val="1"/>
      <w:numFmt w:val="bullet"/>
      <w:lvlText w:val=""/>
      <w:lvlJc w:val="left"/>
    </w:lvl>
    <w:lvl w:ilvl="5" w:tplc="AC5CB25C">
      <w:start w:val="1"/>
      <w:numFmt w:val="bullet"/>
      <w:lvlText w:val=""/>
      <w:lvlJc w:val="left"/>
    </w:lvl>
    <w:lvl w:ilvl="6" w:tplc="28C2EC8A">
      <w:start w:val="1"/>
      <w:numFmt w:val="bullet"/>
      <w:lvlText w:val=""/>
      <w:lvlJc w:val="left"/>
    </w:lvl>
    <w:lvl w:ilvl="7" w:tplc="E71E2A8C">
      <w:start w:val="1"/>
      <w:numFmt w:val="bullet"/>
      <w:lvlText w:val=""/>
      <w:lvlJc w:val="left"/>
    </w:lvl>
    <w:lvl w:ilvl="8" w:tplc="AFA26BCE">
      <w:start w:val="1"/>
      <w:numFmt w:val="bullet"/>
      <w:lvlText w:val=""/>
      <w:lvlJc w:val="left"/>
    </w:lvl>
  </w:abstractNum>
  <w:abstractNum w:abstractNumId="4">
    <w:nsid w:val="00000005"/>
    <w:multiLevelType w:val="hybridMultilevel"/>
    <w:tmpl w:val="3352255A"/>
    <w:lvl w:ilvl="0" w:tplc="7E527B86">
      <w:start w:val="4"/>
      <w:numFmt w:val="decimal"/>
      <w:lvlText w:val="%1."/>
      <w:lvlJc w:val="left"/>
    </w:lvl>
    <w:lvl w:ilvl="1" w:tplc="236A237E">
      <w:start w:val="1"/>
      <w:numFmt w:val="lowerRoman"/>
      <w:lvlText w:val="%2)"/>
      <w:lvlJc w:val="left"/>
    </w:lvl>
    <w:lvl w:ilvl="2" w:tplc="ED509C0C">
      <w:start w:val="1"/>
      <w:numFmt w:val="bullet"/>
      <w:lvlText w:val=""/>
      <w:lvlJc w:val="left"/>
    </w:lvl>
    <w:lvl w:ilvl="3" w:tplc="284AF720">
      <w:start w:val="1"/>
      <w:numFmt w:val="bullet"/>
      <w:lvlText w:val=""/>
      <w:lvlJc w:val="left"/>
    </w:lvl>
    <w:lvl w:ilvl="4" w:tplc="3D22B0F6">
      <w:start w:val="1"/>
      <w:numFmt w:val="bullet"/>
      <w:lvlText w:val=""/>
      <w:lvlJc w:val="left"/>
    </w:lvl>
    <w:lvl w:ilvl="5" w:tplc="7F02F502">
      <w:start w:val="1"/>
      <w:numFmt w:val="bullet"/>
      <w:lvlText w:val=""/>
      <w:lvlJc w:val="left"/>
    </w:lvl>
    <w:lvl w:ilvl="6" w:tplc="FA2CEBE2">
      <w:start w:val="1"/>
      <w:numFmt w:val="bullet"/>
      <w:lvlText w:val=""/>
      <w:lvlJc w:val="left"/>
    </w:lvl>
    <w:lvl w:ilvl="7" w:tplc="CBE6E096">
      <w:start w:val="1"/>
      <w:numFmt w:val="bullet"/>
      <w:lvlText w:val=""/>
      <w:lvlJc w:val="left"/>
    </w:lvl>
    <w:lvl w:ilvl="8" w:tplc="992CAF7C">
      <w:start w:val="1"/>
      <w:numFmt w:val="bullet"/>
      <w:lvlText w:val=""/>
      <w:lvlJc w:val="left"/>
    </w:lvl>
  </w:abstractNum>
  <w:abstractNum w:abstractNumId="5">
    <w:nsid w:val="00000006"/>
    <w:multiLevelType w:val="hybridMultilevel"/>
    <w:tmpl w:val="109CF92E"/>
    <w:lvl w:ilvl="0" w:tplc="4D8079BC">
      <w:start w:val="3"/>
      <w:numFmt w:val="lowerRoman"/>
      <w:lvlText w:val="%1)"/>
      <w:lvlJc w:val="left"/>
    </w:lvl>
    <w:lvl w:ilvl="1" w:tplc="912AA1C0">
      <w:start w:val="5"/>
      <w:numFmt w:val="lowerRoman"/>
      <w:lvlText w:val="%2)"/>
      <w:lvlJc w:val="left"/>
    </w:lvl>
    <w:lvl w:ilvl="2" w:tplc="CFBE2B92">
      <w:start w:val="1"/>
      <w:numFmt w:val="bullet"/>
      <w:lvlText w:val=""/>
      <w:lvlJc w:val="left"/>
    </w:lvl>
    <w:lvl w:ilvl="3" w:tplc="CE5C212A">
      <w:start w:val="1"/>
      <w:numFmt w:val="bullet"/>
      <w:lvlText w:val=""/>
      <w:lvlJc w:val="left"/>
    </w:lvl>
    <w:lvl w:ilvl="4" w:tplc="C74A1574">
      <w:start w:val="1"/>
      <w:numFmt w:val="bullet"/>
      <w:lvlText w:val=""/>
      <w:lvlJc w:val="left"/>
    </w:lvl>
    <w:lvl w:ilvl="5" w:tplc="85E2AA8C">
      <w:start w:val="1"/>
      <w:numFmt w:val="bullet"/>
      <w:lvlText w:val=""/>
      <w:lvlJc w:val="left"/>
    </w:lvl>
    <w:lvl w:ilvl="6" w:tplc="4C3E6332">
      <w:start w:val="1"/>
      <w:numFmt w:val="bullet"/>
      <w:lvlText w:val=""/>
      <w:lvlJc w:val="left"/>
    </w:lvl>
    <w:lvl w:ilvl="7" w:tplc="094E5810">
      <w:start w:val="1"/>
      <w:numFmt w:val="bullet"/>
      <w:lvlText w:val=""/>
      <w:lvlJc w:val="left"/>
    </w:lvl>
    <w:lvl w:ilvl="8" w:tplc="B4C67EAC">
      <w:start w:val="1"/>
      <w:numFmt w:val="bullet"/>
      <w:lvlText w:val=""/>
      <w:lvlJc w:val="left"/>
    </w:lvl>
  </w:abstractNum>
  <w:abstractNum w:abstractNumId="6">
    <w:nsid w:val="00000007"/>
    <w:multiLevelType w:val="hybridMultilevel"/>
    <w:tmpl w:val="0DED7262"/>
    <w:lvl w:ilvl="0" w:tplc="CD8601E8">
      <w:start w:val="1"/>
      <w:numFmt w:val="decimal"/>
      <w:lvlText w:val="%1"/>
      <w:lvlJc w:val="left"/>
    </w:lvl>
    <w:lvl w:ilvl="1" w:tplc="75AA6F86">
      <w:start w:val="8"/>
      <w:numFmt w:val="lowerRoman"/>
      <w:lvlText w:val="%2)"/>
      <w:lvlJc w:val="left"/>
    </w:lvl>
    <w:lvl w:ilvl="2" w:tplc="E08AC672">
      <w:start w:val="1"/>
      <w:numFmt w:val="bullet"/>
      <w:lvlText w:val=""/>
      <w:lvlJc w:val="left"/>
    </w:lvl>
    <w:lvl w:ilvl="3" w:tplc="9D86A62E">
      <w:start w:val="1"/>
      <w:numFmt w:val="bullet"/>
      <w:lvlText w:val=""/>
      <w:lvlJc w:val="left"/>
    </w:lvl>
    <w:lvl w:ilvl="4" w:tplc="CC04332C">
      <w:start w:val="1"/>
      <w:numFmt w:val="bullet"/>
      <w:lvlText w:val=""/>
      <w:lvlJc w:val="left"/>
    </w:lvl>
    <w:lvl w:ilvl="5" w:tplc="A6A6AD96">
      <w:start w:val="1"/>
      <w:numFmt w:val="bullet"/>
      <w:lvlText w:val=""/>
      <w:lvlJc w:val="left"/>
    </w:lvl>
    <w:lvl w:ilvl="6" w:tplc="DC182CA6">
      <w:start w:val="1"/>
      <w:numFmt w:val="bullet"/>
      <w:lvlText w:val=""/>
      <w:lvlJc w:val="left"/>
    </w:lvl>
    <w:lvl w:ilvl="7" w:tplc="4F246A8C">
      <w:start w:val="1"/>
      <w:numFmt w:val="bullet"/>
      <w:lvlText w:val=""/>
      <w:lvlJc w:val="left"/>
    </w:lvl>
    <w:lvl w:ilvl="8" w:tplc="065C4272">
      <w:start w:val="1"/>
      <w:numFmt w:val="bullet"/>
      <w:lvlText w:val=""/>
      <w:lvlJc w:val="left"/>
    </w:lvl>
  </w:abstractNum>
  <w:abstractNum w:abstractNumId="7">
    <w:nsid w:val="00000008"/>
    <w:multiLevelType w:val="hybridMultilevel"/>
    <w:tmpl w:val="7FDCC232"/>
    <w:lvl w:ilvl="0" w:tplc="9D3697D8">
      <w:start w:val="5"/>
      <w:numFmt w:val="decimal"/>
      <w:lvlText w:val="%1."/>
      <w:lvlJc w:val="left"/>
    </w:lvl>
    <w:lvl w:ilvl="1" w:tplc="A69649A4">
      <w:start w:val="1"/>
      <w:numFmt w:val="lowerRoman"/>
      <w:lvlText w:val="%2"/>
      <w:lvlJc w:val="left"/>
    </w:lvl>
    <w:lvl w:ilvl="2" w:tplc="7BFCF030">
      <w:start w:val="1"/>
      <w:numFmt w:val="bullet"/>
      <w:lvlText w:val=""/>
      <w:lvlJc w:val="left"/>
    </w:lvl>
    <w:lvl w:ilvl="3" w:tplc="240E8A86">
      <w:start w:val="1"/>
      <w:numFmt w:val="bullet"/>
      <w:lvlText w:val=""/>
      <w:lvlJc w:val="left"/>
    </w:lvl>
    <w:lvl w:ilvl="4" w:tplc="9AF2A0CA">
      <w:start w:val="1"/>
      <w:numFmt w:val="bullet"/>
      <w:lvlText w:val=""/>
      <w:lvlJc w:val="left"/>
    </w:lvl>
    <w:lvl w:ilvl="5" w:tplc="CCE8952A">
      <w:start w:val="1"/>
      <w:numFmt w:val="bullet"/>
      <w:lvlText w:val=""/>
      <w:lvlJc w:val="left"/>
    </w:lvl>
    <w:lvl w:ilvl="6" w:tplc="EE42FF92">
      <w:start w:val="1"/>
      <w:numFmt w:val="bullet"/>
      <w:lvlText w:val=""/>
      <w:lvlJc w:val="left"/>
    </w:lvl>
    <w:lvl w:ilvl="7" w:tplc="3B6C0FD8">
      <w:start w:val="1"/>
      <w:numFmt w:val="bullet"/>
      <w:lvlText w:val=""/>
      <w:lvlJc w:val="left"/>
    </w:lvl>
    <w:lvl w:ilvl="8" w:tplc="4168C184">
      <w:start w:val="1"/>
      <w:numFmt w:val="bullet"/>
      <w:lvlText w:val=""/>
      <w:lvlJc w:val="left"/>
    </w:lvl>
  </w:abstractNum>
  <w:abstractNum w:abstractNumId="8">
    <w:nsid w:val="00000009"/>
    <w:multiLevelType w:val="hybridMultilevel"/>
    <w:tmpl w:val="7F8CB85C"/>
    <w:lvl w:ilvl="0" w:tplc="FFFFFFFF">
      <w:start w:val="1"/>
      <w:numFmt w:val="lowerRoman"/>
      <w:lvlText w:val="%1)"/>
      <w:lvlJc w:val="left"/>
    </w:lvl>
    <w:lvl w:ilvl="1" w:tplc="FFFFFFFF">
      <w:start w:val="1"/>
      <w:numFmt w:val="lowerLetter"/>
      <w:lvlText w:val="%2)"/>
      <w:lvlJc w:val="left"/>
    </w:lvl>
    <w:lvl w:ilvl="2" w:tplc="40090017">
      <w:start w:val="1"/>
      <w:numFmt w:val="lowerLetter"/>
      <w:lvlText w:val="%3)"/>
      <w:lvlJc w:val="left"/>
    </w:lvl>
    <w:lvl w:ilvl="3" w:tplc="FFFFFFFF">
      <w:start w:val="1"/>
      <w:numFmt w:val="bullet"/>
      <w:lvlText w:val=""/>
      <w:lvlJc w:val="left"/>
    </w:lvl>
    <w:lvl w:ilvl="4" w:tplc="4009000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1A7C4C8"/>
    <w:lvl w:ilvl="0" w:tplc="217626F8">
      <w:start w:val="3"/>
      <w:numFmt w:val="lowerLetter"/>
      <w:lvlText w:val="%1)"/>
      <w:lvlJc w:val="left"/>
    </w:lvl>
    <w:lvl w:ilvl="1" w:tplc="6B2010CA">
      <w:start w:val="1"/>
      <w:numFmt w:val="bullet"/>
      <w:lvlText w:val=""/>
      <w:lvlJc w:val="left"/>
    </w:lvl>
    <w:lvl w:ilvl="2" w:tplc="97C00C7A">
      <w:start w:val="1"/>
      <w:numFmt w:val="bullet"/>
      <w:lvlText w:val=""/>
      <w:lvlJc w:val="left"/>
    </w:lvl>
    <w:lvl w:ilvl="3" w:tplc="00088874">
      <w:start w:val="1"/>
      <w:numFmt w:val="bullet"/>
      <w:lvlText w:val=""/>
      <w:lvlJc w:val="left"/>
    </w:lvl>
    <w:lvl w:ilvl="4" w:tplc="4A32B840">
      <w:start w:val="1"/>
      <w:numFmt w:val="bullet"/>
      <w:lvlText w:val=""/>
      <w:lvlJc w:val="left"/>
    </w:lvl>
    <w:lvl w:ilvl="5" w:tplc="0F4891F6">
      <w:start w:val="1"/>
      <w:numFmt w:val="bullet"/>
      <w:lvlText w:val=""/>
      <w:lvlJc w:val="left"/>
    </w:lvl>
    <w:lvl w:ilvl="6" w:tplc="0F3A8E4C">
      <w:start w:val="1"/>
      <w:numFmt w:val="bullet"/>
      <w:lvlText w:val=""/>
      <w:lvlJc w:val="left"/>
    </w:lvl>
    <w:lvl w:ilvl="7" w:tplc="93EEA8CE">
      <w:start w:val="1"/>
      <w:numFmt w:val="bullet"/>
      <w:lvlText w:val=""/>
      <w:lvlJc w:val="left"/>
    </w:lvl>
    <w:lvl w:ilvl="8" w:tplc="55200046">
      <w:start w:val="1"/>
      <w:numFmt w:val="bullet"/>
      <w:lvlText w:val=""/>
      <w:lvlJc w:val="left"/>
    </w:lvl>
  </w:abstractNum>
  <w:abstractNum w:abstractNumId="10">
    <w:nsid w:val="0000000B"/>
    <w:multiLevelType w:val="hybridMultilevel"/>
    <w:tmpl w:val="6B68079A"/>
    <w:lvl w:ilvl="0" w:tplc="1AD82128">
      <w:start w:val="1"/>
      <w:numFmt w:val="decimal"/>
      <w:lvlText w:val="%1"/>
      <w:lvlJc w:val="left"/>
    </w:lvl>
    <w:lvl w:ilvl="1" w:tplc="70A84D48">
      <w:start w:val="4"/>
      <w:numFmt w:val="lowerLetter"/>
      <w:lvlText w:val="%2)"/>
      <w:lvlJc w:val="left"/>
    </w:lvl>
    <w:lvl w:ilvl="2" w:tplc="422E2916">
      <w:start w:val="1"/>
      <w:numFmt w:val="bullet"/>
      <w:lvlText w:val=""/>
      <w:lvlJc w:val="left"/>
    </w:lvl>
    <w:lvl w:ilvl="3" w:tplc="9E0E0540">
      <w:start w:val="1"/>
      <w:numFmt w:val="bullet"/>
      <w:lvlText w:val=""/>
      <w:lvlJc w:val="left"/>
    </w:lvl>
    <w:lvl w:ilvl="4" w:tplc="AC84FA1A">
      <w:start w:val="1"/>
      <w:numFmt w:val="bullet"/>
      <w:lvlText w:val=""/>
      <w:lvlJc w:val="left"/>
    </w:lvl>
    <w:lvl w:ilvl="5" w:tplc="3A7ADFBA">
      <w:start w:val="1"/>
      <w:numFmt w:val="bullet"/>
      <w:lvlText w:val=""/>
      <w:lvlJc w:val="left"/>
    </w:lvl>
    <w:lvl w:ilvl="6" w:tplc="A4E68528">
      <w:start w:val="1"/>
      <w:numFmt w:val="bullet"/>
      <w:lvlText w:val=""/>
      <w:lvlJc w:val="left"/>
    </w:lvl>
    <w:lvl w:ilvl="7" w:tplc="C54ECA5C">
      <w:start w:val="1"/>
      <w:numFmt w:val="bullet"/>
      <w:lvlText w:val=""/>
      <w:lvlJc w:val="left"/>
    </w:lvl>
    <w:lvl w:ilvl="8" w:tplc="AF0C0138">
      <w:start w:val="1"/>
      <w:numFmt w:val="bullet"/>
      <w:lvlText w:val=""/>
      <w:lvlJc w:val="left"/>
    </w:lvl>
  </w:abstractNum>
  <w:abstractNum w:abstractNumId="11">
    <w:nsid w:val="0000000C"/>
    <w:multiLevelType w:val="hybridMultilevel"/>
    <w:tmpl w:val="4E6AFB66"/>
    <w:lvl w:ilvl="0" w:tplc="CD5256F4">
      <w:start w:val="6"/>
      <w:numFmt w:val="decimal"/>
      <w:lvlText w:val="%1."/>
      <w:lvlJc w:val="left"/>
    </w:lvl>
    <w:lvl w:ilvl="1" w:tplc="5AA4E114">
      <w:start w:val="9"/>
      <w:numFmt w:val="lowerLetter"/>
      <w:lvlText w:val="%2)"/>
      <w:lvlJc w:val="left"/>
    </w:lvl>
    <w:lvl w:ilvl="2" w:tplc="79A2D1FA">
      <w:start w:val="1"/>
      <w:numFmt w:val="bullet"/>
      <w:lvlText w:val=""/>
      <w:lvlJc w:val="left"/>
    </w:lvl>
    <w:lvl w:ilvl="3" w:tplc="EC02B654">
      <w:start w:val="1"/>
      <w:numFmt w:val="bullet"/>
      <w:lvlText w:val=""/>
      <w:lvlJc w:val="left"/>
    </w:lvl>
    <w:lvl w:ilvl="4" w:tplc="5EFA1998">
      <w:start w:val="1"/>
      <w:numFmt w:val="bullet"/>
      <w:lvlText w:val=""/>
      <w:lvlJc w:val="left"/>
    </w:lvl>
    <w:lvl w:ilvl="5" w:tplc="293E9512">
      <w:start w:val="1"/>
      <w:numFmt w:val="bullet"/>
      <w:lvlText w:val=""/>
      <w:lvlJc w:val="left"/>
    </w:lvl>
    <w:lvl w:ilvl="6" w:tplc="7AD0EB14">
      <w:start w:val="1"/>
      <w:numFmt w:val="bullet"/>
      <w:lvlText w:val=""/>
      <w:lvlJc w:val="left"/>
    </w:lvl>
    <w:lvl w:ilvl="7" w:tplc="FBC8B806">
      <w:start w:val="1"/>
      <w:numFmt w:val="bullet"/>
      <w:lvlText w:val=""/>
      <w:lvlJc w:val="left"/>
    </w:lvl>
    <w:lvl w:ilvl="8" w:tplc="4754C542">
      <w:start w:val="1"/>
      <w:numFmt w:val="bullet"/>
      <w:lvlText w:val=""/>
      <w:lvlJc w:val="left"/>
    </w:lvl>
  </w:abstractNum>
  <w:abstractNum w:abstractNumId="12">
    <w:nsid w:val="0000000D"/>
    <w:multiLevelType w:val="hybridMultilevel"/>
    <w:tmpl w:val="25E45D32"/>
    <w:lvl w:ilvl="0" w:tplc="5D7E0C6C">
      <w:start w:val="1"/>
      <w:numFmt w:val="decimal"/>
      <w:lvlText w:val="%1"/>
      <w:lvlJc w:val="left"/>
    </w:lvl>
    <w:lvl w:ilvl="1" w:tplc="D07E03DA">
      <w:start w:val="1"/>
      <w:numFmt w:val="lowerRoman"/>
      <w:lvlText w:val="%2"/>
      <w:lvlJc w:val="left"/>
    </w:lvl>
    <w:lvl w:ilvl="2" w:tplc="3A7E452C">
      <w:start w:val="35"/>
      <w:numFmt w:val="lowerLetter"/>
      <w:lvlText w:val="%3)"/>
      <w:lvlJc w:val="left"/>
    </w:lvl>
    <w:lvl w:ilvl="3" w:tplc="369413A8">
      <w:start w:val="1"/>
      <w:numFmt w:val="decimal"/>
      <w:lvlText w:val="%4"/>
      <w:lvlJc w:val="left"/>
    </w:lvl>
    <w:lvl w:ilvl="4" w:tplc="7D3AB96E">
      <w:start w:val="1"/>
      <w:numFmt w:val="lowerLetter"/>
      <w:lvlText w:val="%5)"/>
      <w:lvlJc w:val="left"/>
    </w:lvl>
    <w:lvl w:ilvl="5" w:tplc="291690BA">
      <w:start w:val="1"/>
      <w:numFmt w:val="bullet"/>
      <w:lvlText w:val=""/>
      <w:lvlJc w:val="left"/>
    </w:lvl>
    <w:lvl w:ilvl="6" w:tplc="98AC8BC4">
      <w:start w:val="1"/>
      <w:numFmt w:val="bullet"/>
      <w:lvlText w:val=""/>
      <w:lvlJc w:val="left"/>
    </w:lvl>
    <w:lvl w:ilvl="7" w:tplc="85C8C6FA">
      <w:start w:val="1"/>
      <w:numFmt w:val="bullet"/>
      <w:lvlText w:val=""/>
      <w:lvlJc w:val="left"/>
    </w:lvl>
    <w:lvl w:ilvl="8" w:tplc="D8942C9C">
      <w:start w:val="1"/>
      <w:numFmt w:val="bullet"/>
      <w:lvlText w:val=""/>
      <w:lvlJc w:val="left"/>
    </w:lvl>
  </w:abstractNum>
  <w:abstractNum w:abstractNumId="13">
    <w:nsid w:val="0000000E"/>
    <w:multiLevelType w:val="hybridMultilevel"/>
    <w:tmpl w:val="519B500C"/>
    <w:lvl w:ilvl="0" w:tplc="B32064B2">
      <w:start w:val="1"/>
      <w:numFmt w:val="decimal"/>
      <w:lvlText w:val="%1"/>
      <w:lvlJc w:val="left"/>
    </w:lvl>
    <w:lvl w:ilvl="1" w:tplc="8244F6EA">
      <w:start w:val="4"/>
      <w:numFmt w:val="lowerRoman"/>
      <w:lvlText w:val="%2)"/>
      <w:lvlJc w:val="left"/>
    </w:lvl>
    <w:lvl w:ilvl="2" w:tplc="110C6082">
      <w:start w:val="1"/>
      <w:numFmt w:val="lowerLetter"/>
      <w:lvlText w:val="%3"/>
      <w:lvlJc w:val="left"/>
    </w:lvl>
    <w:lvl w:ilvl="3" w:tplc="C3D69F92">
      <w:start w:val="1"/>
      <w:numFmt w:val="decimal"/>
      <w:lvlText w:val="%4"/>
      <w:lvlJc w:val="left"/>
    </w:lvl>
    <w:lvl w:ilvl="4" w:tplc="16286F14">
      <w:start w:val="1"/>
      <w:numFmt w:val="lowerLetter"/>
      <w:lvlText w:val="%5"/>
      <w:lvlJc w:val="left"/>
    </w:lvl>
    <w:lvl w:ilvl="5" w:tplc="B12EC17C">
      <w:start w:val="1"/>
      <w:numFmt w:val="bullet"/>
      <w:lvlText w:val=""/>
      <w:lvlJc w:val="left"/>
    </w:lvl>
    <w:lvl w:ilvl="6" w:tplc="3E26B716">
      <w:start w:val="1"/>
      <w:numFmt w:val="bullet"/>
      <w:lvlText w:val=""/>
      <w:lvlJc w:val="left"/>
    </w:lvl>
    <w:lvl w:ilvl="7" w:tplc="5058904C">
      <w:start w:val="1"/>
      <w:numFmt w:val="bullet"/>
      <w:lvlText w:val=""/>
      <w:lvlJc w:val="left"/>
    </w:lvl>
    <w:lvl w:ilvl="8" w:tplc="58506184">
      <w:start w:val="1"/>
      <w:numFmt w:val="bullet"/>
      <w:lvlText w:val=""/>
      <w:lvlJc w:val="left"/>
    </w:lvl>
  </w:abstractNum>
  <w:abstractNum w:abstractNumId="14">
    <w:nsid w:val="0000000F"/>
    <w:multiLevelType w:val="hybridMultilevel"/>
    <w:tmpl w:val="431BD7B6"/>
    <w:lvl w:ilvl="0" w:tplc="2B802BC4">
      <w:start w:val="7"/>
      <w:numFmt w:val="decimal"/>
      <w:lvlText w:val="%1."/>
      <w:lvlJc w:val="left"/>
    </w:lvl>
    <w:lvl w:ilvl="1" w:tplc="787C9BB2">
      <w:start w:val="1"/>
      <w:numFmt w:val="lowerRoman"/>
      <w:lvlText w:val="%2"/>
      <w:lvlJc w:val="left"/>
    </w:lvl>
    <w:lvl w:ilvl="2" w:tplc="8E2CD974">
      <w:start w:val="1"/>
      <w:numFmt w:val="lowerLetter"/>
      <w:lvlText w:val="%3"/>
      <w:lvlJc w:val="left"/>
    </w:lvl>
    <w:lvl w:ilvl="3" w:tplc="CF0C980A">
      <w:start w:val="1"/>
      <w:numFmt w:val="decimal"/>
      <w:lvlText w:val="%4."/>
      <w:lvlJc w:val="left"/>
    </w:lvl>
    <w:lvl w:ilvl="4" w:tplc="29FE5D1E">
      <w:start w:val="1"/>
      <w:numFmt w:val="lowerLetter"/>
      <w:lvlText w:val="%5"/>
      <w:lvlJc w:val="left"/>
    </w:lvl>
    <w:lvl w:ilvl="5" w:tplc="A5A8A556">
      <w:start w:val="1"/>
      <w:numFmt w:val="bullet"/>
      <w:lvlText w:val=""/>
      <w:lvlJc w:val="left"/>
    </w:lvl>
    <w:lvl w:ilvl="6" w:tplc="57BE6700">
      <w:start w:val="1"/>
      <w:numFmt w:val="bullet"/>
      <w:lvlText w:val=""/>
      <w:lvlJc w:val="left"/>
    </w:lvl>
    <w:lvl w:ilvl="7" w:tplc="D32A9834">
      <w:start w:val="1"/>
      <w:numFmt w:val="bullet"/>
      <w:lvlText w:val=""/>
      <w:lvlJc w:val="left"/>
    </w:lvl>
    <w:lvl w:ilvl="8" w:tplc="75E42682">
      <w:start w:val="1"/>
      <w:numFmt w:val="bullet"/>
      <w:lvlText w:val=""/>
      <w:lvlJc w:val="left"/>
    </w:lvl>
  </w:abstractNum>
  <w:abstractNum w:abstractNumId="15">
    <w:nsid w:val="00000010"/>
    <w:multiLevelType w:val="hybridMultilevel"/>
    <w:tmpl w:val="3F2DBA30"/>
    <w:lvl w:ilvl="0" w:tplc="7F82FAB8">
      <w:start w:val="5"/>
      <w:numFmt w:val="decimal"/>
      <w:lvlText w:val="%1."/>
      <w:lvlJc w:val="left"/>
    </w:lvl>
    <w:lvl w:ilvl="1" w:tplc="2EACFF30">
      <w:start w:val="1"/>
      <w:numFmt w:val="bullet"/>
      <w:lvlText w:val=""/>
      <w:lvlJc w:val="left"/>
    </w:lvl>
    <w:lvl w:ilvl="2" w:tplc="9DC4E4A2">
      <w:start w:val="1"/>
      <w:numFmt w:val="bullet"/>
      <w:lvlText w:val=""/>
      <w:lvlJc w:val="left"/>
    </w:lvl>
    <w:lvl w:ilvl="3" w:tplc="B2BA3304">
      <w:start w:val="1"/>
      <w:numFmt w:val="bullet"/>
      <w:lvlText w:val=""/>
      <w:lvlJc w:val="left"/>
    </w:lvl>
    <w:lvl w:ilvl="4" w:tplc="6E8418CC">
      <w:start w:val="1"/>
      <w:numFmt w:val="bullet"/>
      <w:lvlText w:val=""/>
      <w:lvlJc w:val="left"/>
    </w:lvl>
    <w:lvl w:ilvl="5" w:tplc="BC524AD4">
      <w:start w:val="1"/>
      <w:numFmt w:val="bullet"/>
      <w:lvlText w:val=""/>
      <w:lvlJc w:val="left"/>
    </w:lvl>
    <w:lvl w:ilvl="6" w:tplc="F5FEC0AE">
      <w:start w:val="1"/>
      <w:numFmt w:val="bullet"/>
      <w:lvlText w:val=""/>
      <w:lvlJc w:val="left"/>
    </w:lvl>
    <w:lvl w:ilvl="7" w:tplc="77C65E28">
      <w:start w:val="1"/>
      <w:numFmt w:val="bullet"/>
      <w:lvlText w:val=""/>
      <w:lvlJc w:val="left"/>
    </w:lvl>
    <w:lvl w:ilvl="8" w:tplc="AB2E9BEC">
      <w:start w:val="1"/>
      <w:numFmt w:val="bullet"/>
      <w:lvlText w:val=""/>
      <w:lvlJc w:val="left"/>
    </w:lvl>
  </w:abstractNum>
  <w:abstractNum w:abstractNumId="16">
    <w:nsid w:val="00000011"/>
    <w:multiLevelType w:val="hybridMultilevel"/>
    <w:tmpl w:val="7C83E458"/>
    <w:lvl w:ilvl="0" w:tplc="987C36A8">
      <w:start w:val="8"/>
      <w:numFmt w:val="decimal"/>
      <w:lvlText w:val="%1."/>
      <w:lvlJc w:val="left"/>
    </w:lvl>
    <w:lvl w:ilvl="1" w:tplc="50BA65BE">
      <w:start w:val="1"/>
      <w:numFmt w:val="bullet"/>
      <w:lvlText w:val=""/>
      <w:lvlJc w:val="left"/>
    </w:lvl>
    <w:lvl w:ilvl="2" w:tplc="A1CE04D6">
      <w:start w:val="1"/>
      <w:numFmt w:val="bullet"/>
      <w:lvlText w:val=""/>
      <w:lvlJc w:val="left"/>
    </w:lvl>
    <w:lvl w:ilvl="3" w:tplc="DF2AFF7E">
      <w:start w:val="1"/>
      <w:numFmt w:val="bullet"/>
      <w:lvlText w:val=""/>
      <w:lvlJc w:val="left"/>
    </w:lvl>
    <w:lvl w:ilvl="4" w:tplc="1A3CEA94">
      <w:start w:val="1"/>
      <w:numFmt w:val="bullet"/>
      <w:lvlText w:val=""/>
      <w:lvlJc w:val="left"/>
    </w:lvl>
    <w:lvl w:ilvl="5" w:tplc="DE40CDDE">
      <w:start w:val="1"/>
      <w:numFmt w:val="bullet"/>
      <w:lvlText w:val=""/>
      <w:lvlJc w:val="left"/>
    </w:lvl>
    <w:lvl w:ilvl="6" w:tplc="3438BA5E">
      <w:start w:val="1"/>
      <w:numFmt w:val="bullet"/>
      <w:lvlText w:val=""/>
      <w:lvlJc w:val="left"/>
    </w:lvl>
    <w:lvl w:ilvl="7" w:tplc="1F929DFA">
      <w:start w:val="1"/>
      <w:numFmt w:val="bullet"/>
      <w:lvlText w:val=""/>
      <w:lvlJc w:val="left"/>
    </w:lvl>
    <w:lvl w:ilvl="8" w:tplc="18E2EE48">
      <w:start w:val="1"/>
      <w:numFmt w:val="bullet"/>
      <w:lvlText w:val=""/>
      <w:lvlJc w:val="left"/>
    </w:lvl>
  </w:abstractNum>
  <w:abstractNum w:abstractNumId="17">
    <w:nsid w:val="00000012"/>
    <w:multiLevelType w:val="hybridMultilevel"/>
    <w:tmpl w:val="A1D84B1E"/>
    <w:lvl w:ilvl="0" w:tplc="E65C1BE2">
      <w:start w:val="9"/>
      <w:numFmt w:val="decimal"/>
      <w:lvlText w:val="%1."/>
      <w:lvlJc w:val="left"/>
    </w:lvl>
    <w:lvl w:ilvl="1" w:tplc="ECD42ECA">
      <w:start w:val="1"/>
      <w:numFmt w:val="lowerRoman"/>
      <w:lvlText w:val="%2)"/>
      <w:lvlJc w:val="left"/>
    </w:lvl>
    <w:lvl w:ilvl="2" w:tplc="443E6FAA">
      <w:start w:val="1"/>
      <w:numFmt w:val="bullet"/>
      <w:lvlText w:val=""/>
      <w:lvlJc w:val="left"/>
    </w:lvl>
    <w:lvl w:ilvl="3" w:tplc="3642CA1A">
      <w:start w:val="1"/>
      <w:numFmt w:val="bullet"/>
      <w:lvlText w:val=""/>
      <w:lvlJc w:val="left"/>
    </w:lvl>
    <w:lvl w:ilvl="4" w:tplc="D48CB444">
      <w:start w:val="1"/>
      <w:numFmt w:val="bullet"/>
      <w:lvlText w:val=""/>
      <w:lvlJc w:val="left"/>
    </w:lvl>
    <w:lvl w:ilvl="5" w:tplc="1C868E3E">
      <w:start w:val="1"/>
      <w:numFmt w:val="bullet"/>
      <w:lvlText w:val=""/>
      <w:lvlJc w:val="left"/>
    </w:lvl>
    <w:lvl w:ilvl="6" w:tplc="5D82D8A2">
      <w:start w:val="1"/>
      <w:numFmt w:val="bullet"/>
      <w:lvlText w:val=""/>
      <w:lvlJc w:val="left"/>
    </w:lvl>
    <w:lvl w:ilvl="7" w:tplc="446C3CAE">
      <w:start w:val="1"/>
      <w:numFmt w:val="bullet"/>
      <w:lvlText w:val=""/>
      <w:lvlJc w:val="left"/>
    </w:lvl>
    <w:lvl w:ilvl="8" w:tplc="28023436">
      <w:start w:val="1"/>
      <w:numFmt w:val="bullet"/>
      <w:lvlText w:val=""/>
      <w:lvlJc w:val="left"/>
    </w:lvl>
  </w:abstractNum>
  <w:abstractNum w:abstractNumId="18">
    <w:nsid w:val="00000013"/>
    <w:multiLevelType w:val="hybridMultilevel"/>
    <w:tmpl w:val="62BBD95A"/>
    <w:lvl w:ilvl="0" w:tplc="07129ECA">
      <w:start w:val="1"/>
      <w:numFmt w:val="decimal"/>
      <w:lvlText w:val="%1."/>
      <w:lvlJc w:val="left"/>
    </w:lvl>
    <w:lvl w:ilvl="1" w:tplc="33BC3D0C">
      <w:start w:val="1"/>
      <w:numFmt w:val="bullet"/>
      <w:lvlText w:val=""/>
      <w:lvlJc w:val="left"/>
    </w:lvl>
    <w:lvl w:ilvl="2" w:tplc="7E1C8FD4">
      <w:start w:val="1"/>
      <w:numFmt w:val="bullet"/>
      <w:lvlText w:val=""/>
      <w:lvlJc w:val="left"/>
    </w:lvl>
    <w:lvl w:ilvl="3" w:tplc="6054FC66">
      <w:start w:val="1"/>
      <w:numFmt w:val="bullet"/>
      <w:lvlText w:val=""/>
      <w:lvlJc w:val="left"/>
    </w:lvl>
    <w:lvl w:ilvl="4" w:tplc="873EE83C">
      <w:start w:val="1"/>
      <w:numFmt w:val="bullet"/>
      <w:lvlText w:val=""/>
      <w:lvlJc w:val="left"/>
    </w:lvl>
    <w:lvl w:ilvl="5" w:tplc="E8E652A8">
      <w:start w:val="1"/>
      <w:numFmt w:val="bullet"/>
      <w:lvlText w:val=""/>
      <w:lvlJc w:val="left"/>
    </w:lvl>
    <w:lvl w:ilvl="6" w:tplc="7E6C7AD4">
      <w:start w:val="1"/>
      <w:numFmt w:val="bullet"/>
      <w:lvlText w:val=""/>
      <w:lvlJc w:val="left"/>
    </w:lvl>
    <w:lvl w:ilvl="7" w:tplc="8DD0D682">
      <w:start w:val="1"/>
      <w:numFmt w:val="bullet"/>
      <w:lvlText w:val=""/>
      <w:lvlJc w:val="left"/>
    </w:lvl>
    <w:lvl w:ilvl="8" w:tplc="BFD4AEE0">
      <w:start w:val="1"/>
      <w:numFmt w:val="bullet"/>
      <w:lvlText w:val=""/>
      <w:lvlJc w:val="left"/>
    </w:lvl>
  </w:abstractNum>
  <w:abstractNum w:abstractNumId="19">
    <w:nsid w:val="00000014"/>
    <w:multiLevelType w:val="hybridMultilevel"/>
    <w:tmpl w:val="436C6124"/>
    <w:lvl w:ilvl="0" w:tplc="98964226">
      <w:start w:val="2"/>
      <w:numFmt w:val="decimal"/>
      <w:lvlText w:val="%1."/>
      <w:lvlJc w:val="left"/>
    </w:lvl>
    <w:lvl w:ilvl="1" w:tplc="FE64E2E2">
      <w:start w:val="1"/>
      <w:numFmt w:val="bullet"/>
      <w:lvlText w:val=""/>
      <w:lvlJc w:val="left"/>
    </w:lvl>
    <w:lvl w:ilvl="2" w:tplc="96DAB370">
      <w:start w:val="1"/>
      <w:numFmt w:val="bullet"/>
      <w:lvlText w:val=""/>
      <w:lvlJc w:val="left"/>
    </w:lvl>
    <w:lvl w:ilvl="3" w:tplc="405438D6">
      <w:start w:val="1"/>
      <w:numFmt w:val="bullet"/>
      <w:lvlText w:val=""/>
      <w:lvlJc w:val="left"/>
    </w:lvl>
    <w:lvl w:ilvl="4" w:tplc="CEA659D4">
      <w:start w:val="1"/>
      <w:numFmt w:val="bullet"/>
      <w:lvlText w:val=""/>
      <w:lvlJc w:val="left"/>
    </w:lvl>
    <w:lvl w:ilvl="5" w:tplc="B6CAD3FE">
      <w:start w:val="1"/>
      <w:numFmt w:val="bullet"/>
      <w:lvlText w:val=""/>
      <w:lvlJc w:val="left"/>
    </w:lvl>
    <w:lvl w:ilvl="6" w:tplc="6B46F664">
      <w:start w:val="1"/>
      <w:numFmt w:val="bullet"/>
      <w:lvlText w:val=""/>
      <w:lvlJc w:val="left"/>
    </w:lvl>
    <w:lvl w:ilvl="7" w:tplc="E30A92F0">
      <w:start w:val="1"/>
      <w:numFmt w:val="bullet"/>
      <w:lvlText w:val=""/>
      <w:lvlJc w:val="left"/>
    </w:lvl>
    <w:lvl w:ilvl="8" w:tplc="AB72DFD6">
      <w:start w:val="1"/>
      <w:numFmt w:val="bullet"/>
      <w:lvlText w:val=""/>
      <w:lvlJc w:val="left"/>
    </w:lvl>
  </w:abstractNum>
  <w:abstractNum w:abstractNumId="20">
    <w:nsid w:val="00000015"/>
    <w:multiLevelType w:val="hybridMultilevel"/>
    <w:tmpl w:val="628C895C"/>
    <w:lvl w:ilvl="0" w:tplc="DA8E35A4">
      <w:start w:val="1"/>
      <w:numFmt w:val="lowerRoman"/>
      <w:lvlText w:val="%1)"/>
      <w:lvlJc w:val="left"/>
    </w:lvl>
    <w:lvl w:ilvl="1" w:tplc="2322371C">
      <w:start w:val="1"/>
      <w:numFmt w:val="bullet"/>
      <w:lvlText w:val=""/>
      <w:lvlJc w:val="left"/>
    </w:lvl>
    <w:lvl w:ilvl="2" w:tplc="B9FEBD68">
      <w:start w:val="1"/>
      <w:numFmt w:val="bullet"/>
      <w:lvlText w:val=""/>
      <w:lvlJc w:val="left"/>
    </w:lvl>
    <w:lvl w:ilvl="3" w:tplc="DADCD956">
      <w:start w:val="1"/>
      <w:numFmt w:val="bullet"/>
      <w:lvlText w:val=""/>
      <w:lvlJc w:val="left"/>
    </w:lvl>
    <w:lvl w:ilvl="4" w:tplc="3886E142">
      <w:start w:val="1"/>
      <w:numFmt w:val="bullet"/>
      <w:lvlText w:val=""/>
      <w:lvlJc w:val="left"/>
    </w:lvl>
    <w:lvl w:ilvl="5" w:tplc="1AC0ABAE">
      <w:start w:val="1"/>
      <w:numFmt w:val="bullet"/>
      <w:lvlText w:val=""/>
      <w:lvlJc w:val="left"/>
    </w:lvl>
    <w:lvl w:ilvl="6" w:tplc="A3DA5190">
      <w:start w:val="1"/>
      <w:numFmt w:val="bullet"/>
      <w:lvlText w:val=""/>
      <w:lvlJc w:val="left"/>
    </w:lvl>
    <w:lvl w:ilvl="7" w:tplc="8ED038F4">
      <w:start w:val="1"/>
      <w:numFmt w:val="bullet"/>
      <w:lvlText w:val=""/>
      <w:lvlJc w:val="left"/>
    </w:lvl>
    <w:lvl w:ilvl="8" w:tplc="5CD82C86">
      <w:start w:val="1"/>
      <w:numFmt w:val="bullet"/>
      <w:lvlText w:val=""/>
      <w:lvlJc w:val="left"/>
    </w:lvl>
  </w:abstractNum>
  <w:abstractNum w:abstractNumId="21">
    <w:nsid w:val="05816544"/>
    <w:multiLevelType w:val="hybridMultilevel"/>
    <w:tmpl w:val="45A66D6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6093EDB"/>
    <w:multiLevelType w:val="hybridMultilevel"/>
    <w:tmpl w:val="9DE6F91A"/>
    <w:lvl w:ilvl="0" w:tplc="FFFFFFFF">
      <w:start w:val="1"/>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23F82247"/>
    <w:multiLevelType w:val="hybridMultilevel"/>
    <w:tmpl w:val="7034ED9C"/>
    <w:lvl w:ilvl="0" w:tplc="FFFFFFFF">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B5F0C8D"/>
    <w:multiLevelType w:val="hybridMultilevel"/>
    <w:tmpl w:val="3D7C1FD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6575E96"/>
    <w:multiLevelType w:val="hybridMultilevel"/>
    <w:tmpl w:val="E11447AC"/>
    <w:lvl w:ilvl="0" w:tplc="84F2C8C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B77794C"/>
    <w:multiLevelType w:val="hybridMultilevel"/>
    <w:tmpl w:val="96FCA57A"/>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84F2C8CE">
      <w:start w:val="1"/>
      <w:numFmt w:val="lowerRoman"/>
      <w:lvlText w:val="(%3)"/>
      <w:lvlJc w:val="left"/>
      <w:pPr>
        <w:ind w:left="3420" w:hanging="72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3BCD58EF"/>
    <w:multiLevelType w:val="hybridMultilevel"/>
    <w:tmpl w:val="1974E5FC"/>
    <w:lvl w:ilvl="0" w:tplc="FFFFFFFF">
      <w:start w:val="1"/>
      <w:numFmt w:val="lowerRoman"/>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51F14984"/>
    <w:multiLevelType w:val="hybridMultilevel"/>
    <w:tmpl w:val="0DF612E8"/>
    <w:lvl w:ilvl="0" w:tplc="84F2C8C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24E3626"/>
    <w:multiLevelType w:val="hybridMultilevel"/>
    <w:tmpl w:val="F8FEC9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4C2509F"/>
    <w:multiLevelType w:val="hybridMultilevel"/>
    <w:tmpl w:val="32AAECCC"/>
    <w:lvl w:ilvl="0" w:tplc="FFFFFFFF">
      <w:start w:val="1"/>
      <w:numFmt w:val="lowerRoman"/>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EE37433"/>
    <w:multiLevelType w:val="hybridMultilevel"/>
    <w:tmpl w:val="57D638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EE235E9"/>
    <w:multiLevelType w:val="hybridMultilevel"/>
    <w:tmpl w:val="C5A860EE"/>
    <w:lvl w:ilvl="0" w:tplc="84F2C8CE">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32"/>
  </w:num>
  <w:num w:numId="25">
    <w:abstractNumId w:val="25"/>
  </w:num>
  <w:num w:numId="26">
    <w:abstractNumId w:val="28"/>
  </w:num>
  <w:num w:numId="27">
    <w:abstractNumId w:val="24"/>
  </w:num>
  <w:num w:numId="28">
    <w:abstractNumId w:val="27"/>
  </w:num>
  <w:num w:numId="29">
    <w:abstractNumId w:val="22"/>
  </w:num>
  <w:num w:numId="30">
    <w:abstractNumId w:val="30"/>
  </w:num>
  <w:num w:numId="31">
    <w:abstractNumId w:val="31"/>
  </w:num>
  <w:num w:numId="32">
    <w:abstractNumId w:val="23"/>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41E58"/>
    <w:rsid w:val="00374E4A"/>
    <w:rsid w:val="006C17DA"/>
    <w:rsid w:val="00741495"/>
    <w:rsid w:val="00D41E58"/>
    <w:rsid w:val="00FE59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58"/>
    <w:pPr>
      <w:spacing w:after="0" w:line="240" w:lineRule="auto"/>
    </w:pPr>
    <w:rPr>
      <w:rFonts w:ascii="Calibri" w:eastAsia="Calibri" w:hAnsi="Calibri" w:cs="Arial"/>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58"/>
    <w:pPr>
      <w:spacing w:after="200" w:line="276" w:lineRule="auto"/>
      <w:ind w:left="720"/>
      <w:contextualSpacing/>
    </w:pPr>
    <w:rPr>
      <w:rFonts w:cs="Times New Roman"/>
      <w:sz w:val="22"/>
      <w:szCs w:val="22"/>
      <w:lang w:eastAsia="en-US"/>
    </w:rPr>
  </w:style>
  <w:style w:type="character" w:styleId="Hyperlink">
    <w:name w:val="Hyperlink"/>
    <w:basedOn w:val="DefaultParagraphFont"/>
    <w:uiPriority w:val="99"/>
    <w:unhideWhenUsed/>
    <w:rsid w:val="00D41E58"/>
    <w:rPr>
      <w:color w:val="0000FF"/>
      <w:u w:val="single"/>
    </w:rPr>
  </w:style>
  <w:style w:type="paragraph" w:styleId="BalloonText">
    <w:name w:val="Balloon Text"/>
    <w:basedOn w:val="Normal"/>
    <w:link w:val="BalloonTextChar"/>
    <w:uiPriority w:val="99"/>
    <w:semiHidden/>
    <w:unhideWhenUsed/>
    <w:rsid w:val="00D41E58"/>
    <w:rPr>
      <w:rFonts w:ascii="Tahoma" w:hAnsi="Tahoma" w:cs="Tahoma"/>
      <w:sz w:val="16"/>
      <w:szCs w:val="16"/>
    </w:rPr>
  </w:style>
  <w:style w:type="character" w:customStyle="1" w:styleId="BalloonTextChar">
    <w:name w:val="Balloon Text Char"/>
    <w:basedOn w:val="DefaultParagraphFont"/>
    <w:link w:val="BalloonText"/>
    <w:uiPriority w:val="99"/>
    <w:semiHidden/>
    <w:rsid w:val="00D41E58"/>
    <w:rPr>
      <w:rFonts w:ascii="Tahoma" w:eastAsia="Calibri" w:hAnsi="Tahoma" w:cs="Tahoma"/>
      <w:sz w:val="16"/>
      <w:szCs w:val="16"/>
      <w:lang w:eastAsia="en-IN"/>
    </w:rPr>
  </w:style>
  <w:style w:type="paragraph" w:styleId="Header">
    <w:name w:val="header"/>
    <w:basedOn w:val="Normal"/>
    <w:link w:val="HeaderChar"/>
    <w:uiPriority w:val="99"/>
    <w:semiHidden/>
    <w:unhideWhenUsed/>
    <w:rsid w:val="00D41E58"/>
    <w:pPr>
      <w:tabs>
        <w:tab w:val="center" w:pos="4513"/>
        <w:tab w:val="right" w:pos="9026"/>
      </w:tabs>
    </w:pPr>
  </w:style>
  <w:style w:type="character" w:customStyle="1" w:styleId="HeaderChar">
    <w:name w:val="Header Char"/>
    <w:basedOn w:val="DefaultParagraphFont"/>
    <w:link w:val="Header"/>
    <w:uiPriority w:val="99"/>
    <w:semiHidden/>
    <w:rsid w:val="00D41E58"/>
    <w:rPr>
      <w:rFonts w:ascii="Calibri" w:eastAsia="Calibri" w:hAnsi="Calibri" w:cs="Arial"/>
      <w:sz w:val="20"/>
      <w:szCs w:val="20"/>
      <w:lang w:eastAsia="en-IN"/>
    </w:rPr>
  </w:style>
  <w:style w:type="paragraph" w:styleId="Footer">
    <w:name w:val="footer"/>
    <w:basedOn w:val="Normal"/>
    <w:link w:val="FooterChar"/>
    <w:uiPriority w:val="99"/>
    <w:unhideWhenUsed/>
    <w:rsid w:val="00D41E58"/>
    <w:pPr>
      <w:tabs>
        <w:tab w:val="center" w:pos="4513"/>
        <w:tab w:val="right" w:pos="9026"/>
      </w:tabs>
    </w:pPr>
  </w:style>
  <w:style w:type="character" w:customStyle="1" w:styleId="FooterChar">
    <w:name w:val="Footer Char"/>
    <w:basedOn w:val="DefaultParagraphFont"/>
    <w:link w:val="Footer"/>
    <w:uiPriority w:val="99"/>
    <w:rsid w:val="00D41E58"/>
    <w:rPr>
      <w:rFonts w:ascii="Calibri" w:eastAsia="Calibri" w:hAnsi="Calibri" w:cs="Arial"/>
      <w:sz w:val="20"/>
      <w:szCs w:val="20"/>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IG</cp:lastModifiedBy>
  <cp:revision>1</cp:revision>
  <dcterms:created xsi:type="dcterms:W3CDTF">2016-10-14T08:30:00Z</dcterms:created>
  <dcterms:modified xsi:type="dcterms:W3CDTF">2016-10-14T08:47:00Z</dcterms:modified>
</cp:coreProperties>
</file>